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82DA" w14:textId="77777777" w:rsidR="007F2B7F" w:rsidRPr="007F2B7F" w:rsidRDefault="00BF25C9" w:rsidP="007F2B7F">
      <w:pPr>
        <w:spacing w:before="240"/>
        <w:ind w:left="-709" w:right="-1015"/>
        <w:jc w:val="center"/>
        <w:rPr>
          <w:rFonts w:eastAsia="Times New Roman" w:cs="Segoe UI Semilight"/>
          <w:b/>
          <w:color w:val="auto"/>
          <w:spacing w:val="60"/>
          <w:sz w:val="56"/>
          <w:szCs w:val="20"/>
          <w:lang w:val="en-AU"/>
        </w:rPr>
      </w:pPr>
      <w:r w:rsidRPr="007F2B7F">
        <w:rPr>
          <w:rFonts w:eastAsia="Times New Roman" w:cs="Segoe UI Semilight"/>
          <w:b/>
          <w:noProof/>
          <w:color w:val="auto"/>
          <w:spacing w:val="60"/>
          <w:sz w:val="60"/>
          <w:szCs w:val="20"/>
          <w:lang w:val="en-AU" w:eastAsia="en-AU"/>
        </w:rPr>
        <w:drawing>
          <wp:inline distT="0" distB="0" distL="0" distR="0" wp14:anchorId="0761E64F" wp14:editId="51CD139B">
            <wp:extent cx="2749847" cy="1352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19747" name="MVC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9847" cy="1352774"/>
                    </a:xfrm>
                    <a:prstGeom prst="rect">
                      <a:avLst/>
                    </a:prstGeom>
                  </pic:spPr>
                </pic:pic>
              </a:graphicData>
            </a:graphic>
          </wp:inline>
        </w:drawing>
      </w:r>
    </w:p>
    <w:p w14:paraId="5251A149" w14:textId="77777777" w:rsidR="007F2B7F" w:rsidRPr="007F2B7F" w:rsidRDefault="00BF25C9" w:rsidP="007F2B7F">
      <w:pPr>
        <w:spacing w:before="960"/>
        <w:ind w:right="-23"/>
        <w:jc w:val="center"/>
        <w:rPr>
          <w:rFonts w:ascii="Segoe UI Semibold" w:eastAsia="Times New Roman" w:hAnsi="Segoe UI Semibold" w:cs="Segoe UI Semibold"/>
          <w:bCs/>
          <w:color w:val="211261"/>
          <w:sz w:val="96"/>
          <w:szCs w:val="20"/>
          <w:lang w:val="en-AU"/>
        </w:rPr>
      </w:pPr>
      <w:r>
        <w:rPr>
          <w:rFonts w:ascii="Segoe UI Semibold" w:eastAsia="Times New Roman" w:hAnsi="Segoe UI Semibold" w:cs="Segoe UI Semibold"/>
          <w:bCs/>
          <w:color w:val="211261"/>
          <w:sz w:val="96"/>
          <w:szCs w:val="20"/>
          <w:lang w:val="en-AU"/>
        </w:rPr>
        <w:t>MINUTES</w:t>
      </w:r>
    </w:p>
    <w:p w14:paraId="20A56149" w14:textId="77777777" w:rsidR="007F2B7F" w:rsidRPr="007F2B7F" w:rsidRDefault="00BF25C9" w:rsidP="007F2B7F">
      <w:pPr>
        <w:keepNext/>
        <w:spacing w:after="480"/>
        <w:jc w:val="center"/>
        <w:outlineLvl w:val="8"/>
        <w:rPr>
          <w:rFonts w:ascii="Segoe UI Semibold" w:eastAsia="Times New Roman" w:hAnsi="Segoe UI Semibold" w:cs="Segoe UI Semibold"/>
          <w:bCs/>
          <w:color w:val="4A8B2C"/>
          <w:sz w:val="40"/>
          <w:szCs w:val="20"/>
          <w:lang w:val="en-AU"/>
        </w:rPr>
      </w:pPr>
      <w:r w:rsidRPr="007F2B7F">
        <w:rPr>
          <w:rFonts w:ascii="Segoe UI Semibold" w:eastAsia="Times New Roman" w:hAnsi="Segoe UI Semibold" w:cs="Segoe UI Semibold"/>
          <w:bCs/>
          <w:color w:val="4A8B2C"/>
          <w:sz w:val="40"/>
          <w:szCs w:val="20"/>
          <w:lang w:val="en-AU"/>
        </w:rPr>
        <w:t>ORDINARY COUNCIL MEETING</w:t>
      </w:r>
    </w:p>
    <w:p w14:paraId="0391F95A" w14:textId="77777777" w:rsidR="007F2B7F" w:rsidRPr="007F2B7F" w:rsidRDefault="00BF25C9" w:rsidP="007F2B7F">
      <w:pPr>
        <w:spacing w:after="0"/>
        <w:jc w:val="left"/>
        <w:rPr>
          <w:rFonts w:ascii="Segoe UI" w:eastAsia="Times New Roman" w:hAnsi="Segoe UI" w:cs="Times New Roman"/>
          <w:color w:val="auto"/>
          <w:szCs w:val="20"/>
          <w:lang w:val="en-AU"/>
        </w:rPr>
      </w:pPr>
      <w:r w:rsidRPr="007F2B7F">
        <w:rPr>
          <w:rFonts w:eastAsia="Times New Roman" w:cs="Segoe UI Semilight"/>
          <w:noProof/>
          <w:color w:val="auto"/>
          <w:szCs w:val="20"/>
          <w:lang w:val="en-AU" w:eastAsia="en-AU"/>
        </w:rPr>
        <w:drawing>
          <wp:anchor distT="0" distB="0" distL="114300" distR="114300" simplePos="0" relativeHeight="251658240" behindDoc="0" locked="1" layoutInCell="1" allowOverlap="1" wp14:anchorId="4375EFE9" wp14:editId="1E8185E1">
            <wp:simplePos x="0" y="0"/>
            <wp:positionH relativeFrom="column">
              <wp:posOffset>-402590</wp:posOffset>
            </wp:positionH>
            <wp:positionV relativeFrom="paragraph">
              <wp:posOffset>92710</wp:posOffset>
            </wp:positionV>
            <wp:extent cx="6847200" cy="540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53501" name="Rainbow 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7200" cy="54000"/>
                    </a:xfrm>
                    <a:prstGeom prst="rect">
                      <a:avLst/>
                    </a:prstGeom>
                  </pic:spPr>
                </pic:pic>
              </a:graphicData>
            </a:graphic>
            <wp14:sizeRelH relativeFrom="page">
              <wp14:pctWidth>0</wp14:pctWidth>
            </wp14:sizeRelH>
            <wp14:sizeRelV relativeFrom="page">
              <wp14:pctHeight>0</wp14:pctHeight>
            </wp14:sizeRelV>
          </wp:anchor>
        </w:drawing>
      </w:r>
    </w:p>
    <w:p w14:paraId="12179E48" w14:textId="77777777" w:rsidR="006747AF" w:rsidRDefault="006747AF" w:rsidP="006747AF">
      <w:pPr>
        <w:keepNext/>
        <w:spacing w:before="240"/>
        <w:ind w:right="-23"/>
        <w:jc w:val="center"/>
        <w:outlineLvl w:val="8"/>
        <w:rPr>
          <w:rFonts w:ascii="Segoe UI Semibold" w:eastAsia="Times New Roman" w:hAnsi="Segoe UI Semibold" w:cs="Segoe UI Semibold"/>
          <w:color w:val="211261"/>
          <w:sz w:val="32"/>
          <w:szCs w:val="16"/>
          <w:lang w:val="en-AU"/>
        </w:rPr>
      </w:pPr>
    </w:p>
    <w:p w14:paraId="2F1FE68E" w14:textId="77777777" w:rsidR="006747AF" w:rsidRDefault="006747AF" w:rsidP="006747AF">
      <w:pPr>
        <w:keepNext/>
        <w:spacing w:before="240"/>
        <w:ind w:right="-23"/>
        <w:jc w:val="center"/>
        <w:outlineLvl w:val="8"/>
        <w:rPr>
          <w:rFonts w:ascii="Segoe UI Semibold" w:eastAsia="Times New Roman" w:hAnsi="Segoe UI Semibold" w:cs="Segoe UI Semibold"/>
          <w:color w:val="211261"/>
          <w:sz w:val="32"/>
          <w:szCs w:val="16"/>
          <w:lang w:val="en-AU"/>
        </w:rPr>
      </w:pPr>
    </w:p>
    <w:p w14:paraId="75DCAA7A" w14:textId="77777777" w:rsidR="006747AF" w:rsidRDefault="006747AF" w:rsidP="006747AF">
      <w:pPr>
        <w:keepNext/>
        <w:spacing w:before="240"/>
        <w:ind w:right="-23"/>
        <w:jc w:val="center"/>
        <w:outlineLvl w:val="8"/>
        <w:rPr>
          <w:rFonts w:ascii="Segoe UI Semibold" w:eastAsia="Times New Roman" w:hAnsi="Segoe UI Semibold" w:cs="Segoe UI Semibold"/>
          <w:color w:val="211261"/>
          <w:sz w:val="32"/>
          <w:szCs w:val="16"/>
          <w:lang w:val="en-AU"/>
        </w:rPr>
      </w:pPr>
    </w:p>
    <w:p w14:paraId="2D8502CE" w14:textId="77777777" w:rsidR="006747AF" w:rsidRDefault="006747AF" w:rsidP="006747AF">
      <w:pPr>
        <w:keepNext/>
        <w:spacing w:before="240"/>
        <w:ind w:right="-23"/>
        <w:jc w:val="center"/>
        <w:outlineLvl w:val="8"/>
        <w:rPr>
          <w:rFonts w:ascii="Segoe UI Semibold" w:eastAsia="Times New Roman" w:hAnsi="Segoe UI Semibold" w:cs="Segoe UI Semibold"/>
          <w:color w:val="211261"/>
          <w:sz w:val="32"/>
          <w:szCs w:val="16"/>
          <w:lang w:val="en-AU"/>
        </w:rPr>
      </w:pPr>
    </w:p>
    <w:p w14:paraId="62C975AC" w14:textId="77777777" w:rsidR="006747AF" w:rsidRDefault="006747AF" w:rsidP="006747AF">
      <w:pPr>
        <w:keepNext/>
        <w:spacing w:before="240"/>
        <w:ind w:right="-23"/>
        <w:jc w:val="center"/>
        <w:outlineLvl w:val="8"/>
        <w:rPr>
          <w:rFonts w:ascii="Segoe UI Semibold" w:eastAsia="Times New Roman" w:hAnsi="Segoe UI Semibold" w:cs="Segoe UI Semibold"/>
          <w:color w:val="211261"/>
          <w:sz w:val="32"/>
          <w:szCs w:val="16"/>
          <w:lang w:val="en-AU"/>
        </w:rPr>
      </w:pPr>
    </w:p>
    <w:p w14:paraId="65B42358" w14:textId="77777777" w:rsidR="006747AF" w:rsidRPr="001B57E1" w:rsidRDefault="00BF25C9" w:rsidP="006747AF">
      <w:pPr>
        <w:keepNext/>
        <w:spacing w:before="240"/>
        <w:ind w:right="-23"/>
        <w:jc w:val="center"/>
        <w:outlineLvl w:val="8"/>
        <w:rPr>
          <w:rFonts w:ascii="Segoe UI Semibold" w:eastAsia="Times New Roman" w:hAnsi="Segoe UI Semibold" w:cs="Segoe UI Semibold"/>
          <w:color w:val="211261"/>
          <w:sz w:val="32"/>
          <w:szCs w:val="16"/>
          <w:lang w:val="en-AU"/>
        </w:rPr>
      </w:pPr>
      <w:r>
        <w:rPr>
          <w:rFonts w:ascii="Segoe UI Semibold" w:eastAsia="Times New Roman" w:hAnsi="Segoe UI Semibold" w:cs="Segoe UI Semibold"/>
          <w:color w:val="211261"/>
          <w:sz w:val="32"/>
          <w:szCs w:val="16"/>
          <w:lang w:val="en-AU"/>
        </w:rPr>
        <w:t>Tuesday 8 November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635"/>
      </w:tblGrid>
      <w:tr w:rsidR="00840A69" w14:paraId="41302FB2" w14:textId="77777777" w:rsidTr="278FDB12">
        <w:tc>
          <w:tcPr>
            <w:tcW w:w="4077" w:type="dxa"/>
          </w:tcPr>
          <w:p w14:paraId="4ABCDB55" w14:textId="77777777" w:rsidR="006747AF" w:rsidRPr="0082534F" w:rsidRDefault="00BF25C9" w:rsidP="004160D7">
            <w:pPr>
              <w:keepNext/>
              <w:tabs>
                <w:tab w:val="right" w:pos="4046"/>
              </w:tabs>
              <w:spacing w:before="120" w:after="0"/>
              <w:jc w:val="right"/>
              <w:outlineLvl w:val="8"/>
              <w:rPr>
                <w:rFonts w:ascii="Segoe UI Semibold" w:hAnsi="Segoe UI Semibold" w:cs="Segoe UI Semibold"/>
                <w:sz w:val="22"/>
                <w:szCs w:val="22"/>
              </w:rPr>
            </w:pPr>
            <w:r w:rsidRPr="0082534F">
              <w:rPr>
                <w:rFonts w:ascii="Segoe UI Semibold" w:hAnsi="Segoe UI Semibold" w:cs="Segoe UI Semibold"/>
                <w:color w:val="211261"/>
                <w:sz w:val="22"/>
                <w:szCs w:val="22"/>
              </w:rPr>
              <w:t>Time</w:t>
            </w:r>
          </w:p>
        </w:tc>
        <w:tc>
          <w:tcPr>
            <w:tcW w:w="4635" w:type="dxa"/>
          </w:tcPr>
          <w:p w14:paraId="4A372917" w14:textId="77777777" w:rsidR="006747AF" w:rsidRPr="001B57E1" w:rsidRDefault="00BF25C9" w:rsidP="278FDB12">
            <w:pPr>
              <w:keepNext/>
              <w:tabs>
                <w:tab w:val="right" w:pos="4046"/>
              </w:tabs>
              <w:spacing w:before="120" w:after="0"/>
              <w:jc w:val="left"/>
            </w:pPr>
            <w:r w:rsidRPr="278FDB12">
              <w:rPr>
                <w:rFonts w:eastAsia="Segoe UI Semilight" w:cs="Segoe UI Semilight"/>
                <w:color w:val="000000" w:themeColor="text1"/>
                <w:sz w:val="22"/>
                <w:szCs w:val="22"/>
                <w:lang w:val="en-US"/>
              </w:rPr>
              <w:t>3.00pm</w:t>
            </w:r>
          </w:p>
        </w:tc>
      </w:tr>
      <w:tr w:rsidR="00840A69" w14:paraId="64CCFD98" w14:textId="77777777" w:rsidTr="278FDB12">
        <w:tc>
          <w:tcPr>
            <w:tcW w:w="4077" w:type="dxa"/>
          </w:tcPr>
          <w:p w14:paraId="70A29F6B" w14:textId="77777777" w:rsidR="006747AF" w:rsidRPr="0082534F" w:rsidRDefault="00BF25C9" w:rsidP="004160D7">
            <w:pPr>
              <w:keepNext/>
              <w:tabs>
                <w:tab w:val="right" w:pos="4046"/>
              </w:tabs>
              <w:spacing w:before="120" w:after="0"/>
              <w:jc w:val="right"/>
              <w:outlineLvl w:val="8"/>
              <w:rPr>
                <w:rFonts w:ascii="Segoe UI Semibold" w:hAnsi="Segoe UI Semibold" w:cs="Segoe UI Semibold"/>
                <w:sz w:val="22"/>
                <w:szCs w:val="22"/>
              </w:rPr>
            </w:pPr>
            <w:r w:rsidRPr="0082534F">
              <w:rPr>
                <w:rFonts w:ascii="Segoe UI Semibold" w:hAnsi="Segoe UI Semibold" w:cs="Segoe UI Semibold"/>
                <w:color w:val="211261"/>
                <w:sz w:val="22"/>
                <w:szCs w:val="22"/>
              </w:rPr>
              <w:t>Location</w:t>
            </w:r>
          </w:p>
        </w:tc>
        <w:tc>
          <w:tcPr>
            <w:tcW w:w="4635" w:type="dxa"/>
          </w:tcPr>
          <w:p w14:paraId="29CAD152" w14:textId="77777777" w:rsidR="006747AF" w:rsidRPr="001B57E1" w:rsidRDefault="00BF25C9" w:rsidP="00835166">
            <w:pPr>
              <w:keepNext/>
              <w:tabs>
                <w:tab w:val="right" w:pos="4046"/>
              </w:tabs>
              <w:spacing w:before="120" w:after="0"/>
              <w:jc w:val="left"/>
              <w:outlineLvl w:val="8"/>
              <w:rPr>
                <w:rFonts w:cs="Segoe UI Semilight"/>
                <w:sz w:val="22"/>
                <w:szCs w:val="22"/>
              </w:rPr>
            </w:pPr>
            <w:r>
              <w:rPr>
                <w:rFonts w:cs="Segoe UI Semilight"/>
                <w:sz w:val="22"/>
                <w:szCs w:val="22"/>
              </w:rPr>
              <w:t>Council Chambers</w:t>
            </w:r>
          </w:p>
        </w:tc>
      </w:tr>
      <w:tr w:rsidR="00840A69" w14:paraId="5679F96A" w14:textId="77777777" w:rsidTr="278FDB12">
        <w:tc>
          <w:tcPr>
            <w:tcW w:w="4077" w:type="dxa"/>
          </w:tcPr>
          <w:p w14:paraId="2729A303" w14:textId="77777777" w:rsidR="006747AF" w:rsidRPr="0082534F" w:rsidRDefault="006747AF" w:rsidP="004160D7">
            <w:pPr>
              <w:keepNext/>
              <w:tabs>
                <w:tab w:val="right" w:pos="4046"/>
              </w:tabs>
              <w:spacing w:before="120" w:after="0"/>
              <w:jc w:val="right"/>
              <w:outlineLvl w:val="8"/>
              <w:rPr>
                <w:rFonts w:ascii="Segoe UI Semibold" w:hAnsi="Segoe UI Semibold" w:cs="Segoe UI Semibold"/>
                <w:sz w:val="22"/>
                <w:szCs w:val="22"/>
              </w:rPr>
            </w:pPr>
          </w:p>
        </w:tc>
        <w:tc>
          <w:tcPr>
            <w:tcW w:w="4635" w:type="dxa"/>
          </w:tcPr>
          <w:p w14:paraId="035F680F" w14:textId="77777777" w:rsidR="006747AF" w:rsidRDefault="00BF25C9" w:rsidP="00835166">
            <w:pPr>
              <w:keepNext/>
              <w:tabs>
                <w:tab w:val="right" w:pos="4046"/>
              </w:tabs>
              <w:spacing w:after="0"/>
              <w:jc w:val="left"/>
              <w:outlineLvl w:val="8"/>
              <w:rPr>
                <w:rFonts w:cs="Segoe UI Semilight"/>
                <w:sz w:val="22"/>
                <w:szCs w:val="22"/>
              </w:rPr>
            </w:pPr>
            <w:r>
              <w:rPr>
                <w:rFonts w:cs="Segoe UI Semilight"/>
                <w:sz w:val="22"/>
                <w:szCs w:val="22"/>
              </w:rPr>
              <w:t>26 Lyall Street</w:t>
            </w:r>
          </w:p>
          <w:p w14:paraId="7E27C33D" w14:textId="77777777" w:rsidR="006747AF" w:rsidRPr="001B57E1" w:rsidRDefault="00BF25C9" w:rsidP="00835166">
            <w:pPr>
              <w:keepNext/>
              <w:tabs>
                <w:tab w:val="right" w:pos="4046"/>
              </w:tabs>
              <w:spacing w:after="0"/>
              <w:jc w:val="left"/>
              <w:outlineLvl w:val="8"/>
              <w:rPr>
                <w:rFonts w:cs="Segoe UI Semilight"/>
                <w:sz w:val="22"/>
                <w:szCs w:val="22"/>
              </w:rPr>
            </w:pPr>
            <w:r>
              <w:rPr>
                <w:rFonts w:cs="Segoe UI Semilight"/>
                <w:sz w:val="22"/>
                <w:szCs w:val="22"/>
              </w:rPr>
              <w:t>Westbury, Tasmania</w:t>
            </w:r>
          </w:p>
        </w:tc>
      </w:tr>
      <w:tr w:rsidR="00840A69" w14:paraId="751D1108" w14:textId="77777777" w:rsidTr="278FDB12">
        <w:tc>
          <w:tcPr>
            <w:tcW w:w="4077" w:type="dxa"/>
          </w:tcPr>
          <w:p w14:paraId="206233E6" w14:textId="77777777" w:rsidR="006747AF" w:rsidRPr="0082534F" w:rsidRDefault="00BF25C9" w:rsidP="004160D7">
            <w:pPr>
              <w:keepNext/>
              <w:tabs>
                <w:tab w:val="right" w:pos="4046"/>
              </w:tabs>
              <w:spacing w:before="120" w:after="0"/>
              <w:jc w:val="right"/>
              <w:outlineLvl w:val="8"/>
              <w:rPr>
                <w:rFonts w:ascii="Segoe UI Semibold" w:hAnsi="Segoe UI Semibold" w:cs="Segoe UI Semibold"/>
                <w:color w:val="211261"/>
                <w:sz w:val="22"/>
                <w:szCs w:val="22"/>
              </w:rPr>
            </w:pPr>
            <w:r w:rsidRPr="0082534F">
              <w:rPr>
                <w:rFonts w:ascii="Segoe UI Semibold" w:hAnsi="Segoe UI Semibold" w:cs="Segoe UI Semibold"/>
                <w:color w:val="211261"/>
                <w:sz w:val="22"/>
                <w:szCs w:val="22"/>
              </w:rPr>
              <w:t>Phone</w:t>
            </w:r>
          </w:p>
        </w:tc>
        <w:tc>
          <w:tcPr>
            <w:tcW w:w="4635" w:type="dxa"/>
          </w:tcPr>
          <w:p w14:paraId="726DB09B" w14:textId="77777777" w:rsidR="006747AF" w:rsidRPr="001B57E1" w:rsidRDefault="00BF25C9" w:rsidP="00835166">
            <w:pPr>
              <w:keepNext/>
              <w:tabs>
                <w:tab w:val="right" w:pos="4046"/>
              </w:tabs>
              <w:spacing w:before="120" w:after="0"/>
              <w:jc w:val="left"/>
              <w:outlineLvl w:val="8"/>
              <w:rPr>
                <w:rFonts w:cs="Segoe UI Semilight"/>
                <w:sz w:val="22"/>
                <w:szCs w:val="22"/>
              </w:rPr>
            </w:pPr>
            <w:r w:rsidRPr="001B57E1">
              <w:rPr>
                <w:rFonts w:cs="Segoe UI Semilight"/>
                <w:sz w:val="22"/>
                <w:szCs w:val="22"/>
              </w:rPr>
              <w:t>(03) 6393 5300</w:t>
            </w:r>
          </w:p>
        </w:tc>
      </w:tr>
    </w:tbl>
    <w:p w14:paraId="7723614E" w14:textId="77777777" w:rsidR="006747AF" w:rsidRDefault="006747AF" w:rsidP="006747AF">
      <w:pPr>
        <w:spacing w:after="0"/>
        <w:rPr>
          <w:rFonts w:cs="Segoe UI Semilight"/>
          <w:lang w:val="en-AU"/>
        </w:rPr>
      </w:pPr>
    </w:p>
    <w:p w14:paraId="2358E1DA" w14:textId="77777777" w:rsidR="003F3E33" w:rsidRPr="0012141A" w:rsidRDefault="003F3E33" w:rsidP="006747AF">
      <w:pPr>
        <w:spacing w:after="0"/>
        <w:rPr>
          <w:rFonts w:cs="Segoe UI Semilight"/>
          <w:lang w:val="en-AU"/>
        </w:rPr>
      </w:pPr>
    </w:p>
    <w:p w14:paraId="23DD2D0E" w14:textId="77777777" w:rsidR="003F3E33" w:rsidRDefault="00F0264A" w:rsidP="006F4681">
      <w:pPr>
        <w:spacing w:after="0"/>
        <w:rPr>
          <w:rFonts w:ascii="Segoe UI Semibold" w:eastAsia="Times New Roman" w:hAnsi="Segoe UI Semibold" w:cs="Segoe UI Semibold"/>
          <w:color w:val="211261"/>
          <w:sz w:val="36"/>
          <w:szCs w:val="36"/>
          <w:lang w:val="en-AU"/>
        </w:rPr>
      </w:pPr>
      <w:r w:rsidRPr="00F0264A">
        <w:br w:type="page"/>
      </w:r>
      <w:r w:rsidR="00BF25C9" w:rsidRPr="009B0461">
        <w:rPr>
          <w:rFonts w:ascii="Segoe UI Semibold" w:eastAsia="Times New Roman" w:hAnsi="Segoe UI Semibold" w:cs="Segoe UI Semibold"/>
          <w:color w:val="211261"/>
          <w:sz w:val="36"/>
          <w:szCs w:val="36"/>
          <w:lang w:val="en-AU"/>
        </w:rPr>
        <w:lastRenderedPageBreak/>
        <w:t>Table of Contents</w:t>
      </w:r>
    </w:p>
    <w:p w14:paraId="77164926" w14:textId="77777777" w:rsidR="009B0461" w:rsidRPr="006F4681" w:rsidRDefault="009B0461" w:rsidP="006F4681">
      <w:pPr>
        <w:spacing w:after="0"/>
        <w:rPr>
          <w:rFonts w:ascii="Segoe UI Semibold" w:hAnsi="Segoe UI Semibold" w:cs="Segoe UI Semibold"/>
          <w:color w:val="211261"/>
          <w:szCs w:val="36"/>
          <w:lang w:val="en-AU"/>
        </w:rPr>
      </w:pPr>
    </w:p>
    <w:p w14:paraId="2D01398E" w14:textId="77777777" w:rsidR="00840A69" w:rsidRDefault="00BF25C9">
      <w:pPr>
        <w:pStyle w:val="TOC1"/>
        <w:rPr>
          <w:rFonts w:asciiTheme="minorHAnsi" w:hAnsiTheme="minorHAnsi"/>
          <w:noProof/>
          <w:sz w:val="22"/>
        </w:rPr>
      </w:pPr>
      <w:r w:rsidRPr="00F0264A">
        <w:rPr>
          <w:rFonts w:ascii="Segoe UI Semibold" w:eastAsia="Segoe UI Semibold" w:hAnsi="Segoe UI Semibold" w:cs="Segoe UI Semibold"/>
          <w:color w:val="211261"/>
          <w:sz w:val="36"/>
        </w:rPr>
        <w:fldChar w:fldCharType="begin"/>
      </w:r>
      <w:r w:rsidR="00F0264A" w:rsidRPr="00F0264A">
        <w:rPr>
          <w:rFonts w:ascii="Segoe UI Semibold" w:eastAsia="Segoe UI Semibold" w:hAnsi="Segoe UI Semibold" w:cs="Segoe UI Semibold"/>
          <w:color w:val="211261"/>
          <w:sz w:val="36"/>
        </w:rPr>
        <w:instrText>TOC \f \h</w:instrText>
      </w:r>
      <w:r w:rsidRPr="00F0264A">
        <w:rPr>
          <w:rFonts w:ascii="Segoe UI Semibold" w:eastAsia="Segoe UI Semibold" w:hAnsi="Segoe UI Semibold" w:cs="Segoe UI Semibold"/>
          <w:color w:val="211261"/>
          <w:sz w:val="36"/>
        </w:rPr>
        <w:fldChar w:fldCharType="separate"/>
      </w:r>
      <w:hyperlink w:anchor="_Toc256000756" w:history="1">
        <w:r w:rsidR="00F0264A" w:rsidRPr="00F0264A">
          <w:rPr>
            <w:rStyle w:val="Hyperlink"/>
          </w:rPr>
          <w:t>Meeting Open - Attendance &amp; Apologies</w:t>
        </w:r>
        <w:r>
          <w:tab/>
        </w:r>
        <w:r>
          <w:fldChar w:fldCharType="begin"/>
        </w:r>
        <w:r>
          <w:instrText xml:space="preserve"> PAGEREF _Toc256000756 \h </w:instrText>
        </w:r>
        <w:r>
          <w:fldChar w:fldCharType="separate"/>
        </w:r>
        <w:r>
          <w:t>4</w:t>
        </w:r>
        <w:r>
          <w:fldChar w:fldCharType="end"/>
        </w:r>
      </w:hyperlink>
    </w:p>
    <w:p w14:paraId="2309D514" w14:textId="77777777" w:rsidR="00840A69" w:rsidRDefault="00C547BC">
      <w:pPr>
        <w:pStyle w:val="TOC1"/>
        <w:rPr>
          <w:rFonts w:asciiTheme="minorHAnsi" w:hAnsiTheme="minorHAnsi"/>
          <w:noProof/>
          <w:sz w:val="22"/>
        </w:rPr>
      </w:pPr>
      <w:hyperlink w:anchor="_Toc256000757" w:history="1">
        <w:r w:rsidR="00F0264A" w:rsidRPr="00F0264A">
          <w:rPr>
            <w:rStyle w:val="Hyperlink"/>
          </w:rPr>
          <w:t>Acknowledgment of Country</w:t>
        </w:r>
        <w:r w:rsidR="00BF25C9">
          <w:tab/>
        </w:r>
        <w:r w:rsidR="00BF25C9">
          <w:fldChar w:fldCharType="begin"/>
        </w:r>
        <w:r w:rsidR="00BF25C9">
          <w:instrText xml:space="preserve"> PAGEREF _Toc256000757 \h </w:instrText>
        </w:r>
        <w:r w:rsidR="00BF25C9">
          <w:fldChar w:fldCharType="separate"/>
        </w:r>
        <w:r w:rsidR="00BF25C9">
          <w:t>5</w:t>
        </w:r>
        <w:r w:rsidR="00BF25C9">
          <w:fldChar w:fldCharType="end"/>
        </w:r>
      </w:hyperlink>
    </w:p>
    <w:p w14:paraId="4B402799" w14:textId="77777777" w:rsidR="00840A69" w:rsidRDefault="00C547BC">
      <w:pPr>
        <w:pStyle w:val="TOC1"/>
        <w:rPr>
          <w:rFonts w:asciiTheme="minorHAnsi" w:hAnsiTheme="minorHAnsi"/>
          <w:noProof/>
          <w:sz w:val="22"/>
        </w:rPr>
      </w:pPr>
      <w:hyperlink w:anchor="_Toc256000758" w:history="1">
        <w:r w:rsidR="00F0264A" w:rsidRPr="00F0264A">
          <w:rPr>
            <w:rStyle w:val="Hyperlink"/>
          </w:rPr>
          <w:t>Declarations of Office</w:t>
        </w:r>
        <w:r w:rsidR="00BF25C9">
          <w:tab/>
        </w:r>
        <w:r w:rsidR="00BF25C9">
          <w:fldChar w:fldCharType="begin"/>
        </w:r>
        <w:r w:rsidR="00BF25C9">
          <w:instrText xml:space="preserve"> PAGEREF _Toc256000758 \h </w:instrText>
        </w:r>
        <w:r w:rsidR="00BF25C9">
          <w:fldChar w:fldCharType="separate"/>
        </w:r>
        <w:r w:rsidR="00BF25C9">
          <w:t>5</w:t>
        </w:r>
        <w:r w:rsidR="00BF25C9">
          <w:fldChar w:fldCharType="end"/>
        </w:r>
      </w:hyperlink>
    </w:p>
    <w:p w14:paraId="773BEF6C" w14:textId="77777777" w:rsidR="00840A69" w:rsidRDefault="00C547BC">
      <w:pPr>
        <w:pStyle w:val="TOC1"/>
        <w:rPr>
          <w:rFonts w:asciiTheme="minorHAnsi" w:hAnsiTheme="minorHAnsi"/>
          <w:noProof/>
          <w:sz w:val="22"/>
        </w:rPr>
      </w:pPr>
      <w:hyperlink w:anchor="_Toc256000759" w:history="1">
        <w:r w:rsidR="00F0264A" w:rsidRPr="00F0264A">
          <w:rPr>
            <w:rStyle w:val="Hyperlink"/>
          </w:rPr>
          <w:t>Confirmation of Minutes</w:t>
        </w:r>
        <w:r w:rsidR="00BF25C9">
          <w:tab/>
        </w:r>
        <w:r w:rsidR="00BF25C9">
          <w:fldChar w:fldCharType="begin"/>
        </w:r>
        <w:r w:rsidR="00BF25C9">
          <w:instrText xml:space="preserve"> PAGEREF _Toc256000759 \h </w:instrText>
        </w:r>
        <w:r w:rsidR="00BF25C9">
          <w:fldChar w:fldCharType="separate"/>
        </w:r>
        <w:r w:rsidR="00BF25C9">
          <w:t>5</w:t>
        </w:r>
        <w:r w:rsidR="00BF25C9">
          <w:fldChar w:fldCharType="end"/>
        </w:r>
      </w:hyperlink>
    </w:p>
    <w:p w14:paraId="515CF014" w14:textId="77777777" w:rsidR="00840A69" w:rsidRDefault="00C547BC">
      <w:pPr>
        <w:pStyle w:val="TOC1"/>
        <w:rPr>
          <w:rFonts w:asciiTheme="minorHAnsi" w:hAnsiTheme="minorHAnsi"/>
          <w:noProof/>
          <w:sz w:val="22"/>
        </w:rPr>
      </w:pPr>
      <w:hyperlink w:anchor="_Toc256000760" w:history="1">
        <w:r w:rsidR="00F0264A" w:rsidRPr="00F0264A">
          <w:rPr>
            <w:rStyle w:val="Hyperlink"/>
          </w:rPr>
          <w:t>Declarations of Interest</w:t>
        </w:r>
        <w:r w:rsidR="00BF25C9">
          <w:tab/>
        </w:r>
        <w:r w:rsidR="00BF25C9">
          <w:fldChar w:fldCharType="begin"/>
        </w:r>
        <w:r w:rsidR="00BF25C9">
          <w:instrText xml:space="preserve"> PAGEREF _Toc256000760 \h </w:instrText>
        </w:r>
        <w:r w:rsidR="00BF25C9">
          <w:fldChar w:fldCharType="separate"/>
        </w:r>
        <w:r w:rsidR="00BF25C9">
          <w:t>7</w:t>
        </w:r>
        <w:r w:rsidR="00BF25C9">
          <w:fldChar w:fldCharType="end"/>
        </w:r>
      </w:hyperlink>
    </w:p>
    <w:p w14:paraId="75731431" w14:textId="77777777" w:rsidR="00840A69" w:rsidRDefault="00C547BC">
      <w:pPr>
        <w:pStyle w:val="TOC1"/>
        <w:rPr>
          <w:rFonts w:asciiTheme="minorHAnsi" w:hAnsiTheme="minorHAnsi"/>
          <w:noProof/>
          <w:sz w:val="22"/>
        </w:rPr>
      </w:pPr>
      <w:hyperlink w:anchor="_Toc256000761" w:history="1">
        <w:r w:rsidR="00F0264A" w:rsidRPr="00F0264A">
          <w:rPr>
            <w:rStyle w:val="Hyperlink"/>
          </w:rPr>
          <w:t>Council Workshop Report</w:t>
        </w:r>
        <w:r w:rsidR="00BF25C9">
          <w:tab/>
        </w:r>
        <w:r w:rsidR="00BF25C9">
          <w:fldChar w:fldCharType="begin"/>
        </w:r>
        <w:r w:rsidR="00BF25C9">
          <w:instrText xml:space="preserve"> PAGEREF _Toc256000761 \h </w:instrText>
        </w:r>
        <w:r w:rsidR="00BF25C9">
          <w:fldChar w:fldCharType="separate"/>
        </w:r>
        <w:r w:rsidR="00BF25C9">
          <w:t>8</w:t>
        </w:r>
        <w:r w:rsidR="00BF25C9">
          <w:fldChar w:fldCharType="end"/>
        </w:r>
      </w:hyperlink>
    </w:p>
    <w:p w14:paraId="5ADA8F57" w14:textId="77777777" w:rsidR="00840A69" w:rsidRDefault="00C547BC">
      <w:pPr>
        <w:pStyle w:val="TOC1"/>
        <w:rPr>
          <w:rFonts w:asciiTheme="minorHAnsi" w:hAnsiTheme="minorHAnsi"/>
          <w:noProof/>
          <w:sz w:val="22"/>
        </w:rPr>
      </w:pPr>
      <w:hyperlink w:anchor="_Toc256000762" w:history="1">
        <w:r w:rsidR="00F0264A" w:rsidRPr="00F0264A">
          <w:rPr>
            <w:rStyle w:val="Hyperlink"/>
          </w:rPr>
          <w:t>Mayor &amp; Councillor Report</w:t>
        </w:r>
        <w:r w:rsidR="00BF25C9">
          <w:tab/>
        </w:r>
        <w:r w:rsidR="00BF25C9">
          <w:fldChar w:fldCharType="begin"/>
        </w:r>
        <w:r w:rsidR="00BF25C9">
          <w:instrText xml:space="preserve"> PAGEREF _Toc256000762 \h </w:instrText>
        </w:r>
        <w:r w:rsidR="00BF25C9">
          <w:fldChar w:fldCharType="separate"/>
        </w:r>
        <w:r w:rsidR="00BF25C9">
          <w:t>8</w:t>
        </w:r>
        <w:r w:rsidR="00BF25C9">
          <w:fldChar w:fldCharType="end"/>
        </w:r>
      </w:hyperlink>
    </w:p>
    <w:p w14:paraId="0DB9DA0B" w14:textId="77777777" w:rsidR="00840A69" w:rsidRDefault="00C547BC">
      <w:pPr>
        <w:pStyle w:val="TOC1"/>
        <w:rPr>
          <w:rFonts w:asciiTheme="minorHAnsi" w:hAnsiTheme="minorHAnsi"/>
          <w:noProof/>
          <w:sz w:val="22"/>
        </w:rPr>
      </w:pPr>
      <w:hyperlink w:anchor="_Toc256000763" w:history="1">
        <w:r w:rsidR="00F0264A" w:rsidRPr="00F0264A">
          <w:rPr>
            <w:rStyle w:val="Hyperlink"/>
          </w:rPr>
          <w:t>Petitions</w:t>
        </w:r>
        <w:r w:rsidR="00BF25C9">
          <w:tab/>
        </w:r>
        <w:r w:rsidR="00BF25C9">
          <w:fldChar w:fldCharType="begin"/>
        </w:r>
        <w:r w:rsidR="00BF25C9">
          <w:instrText xml:space="preserve"> PAGEREF _Toc256000763 \h </w:instrText>
        </w:r>
        <w:r w:rsidR="00BF25C9">
          <w:fldChar w:fldCharType="separate"/>
        </w:r>
        <w:r w:rsidR="00BF25C9">
          <w:t>10</w:t>
        </w:r>
        <w:r w:rsidR="00BF25C9">
          <w:fldChar w:fldCharType="end"/>
        </w:r>
      </w:hyperlink>
    </w:p>
    <w:p w14:paraId="2DEE9EE1" w14:textId="77777777" w:rsidR="00840A69" w:rsidRDefault="00C547BC">
      <w:pPr>
        <w:pStyle w:val="TOC1"/>
        <w:rPr>
          <w:rFonts w:asciiTheme="minorHAnsi" w:hAnsiTheme="minorHAnsi"/>
          <w:noProof/>
          <w:sz w:val="22"/>
        </w:rPr>
      </w:pPr>
      <w:hyperlink w:anchor="_Toc256000764" w:history="1">
        <w:r w:rsidR="00F0264A" w:rsidRPr="00F0264A">
          <w:rPr>
            <w:rStyle w:val="Hyperlink"/>
          </w:rPr>
          <w:t>Community Representations</w:t>
        </w:r>
        <w:r w:rsidR="00BF25C9">
          <w:tab/>
        </w:r>
        <w:r w:rsidR="00BF25C9">
          <w:fldChar w:fldCharType="begin"/>
        </w:r>
        <w:r w:rsidR="00BF25C9">
          <w:instrText xml:space="preserve"> PAGEREF _Toc256000764 \h </w:instrText>
        </w:r>
        <w:r w:rsidR="00BF25C9">
          <w:fldChar w:fldCharType="separate"/>
        </w:r>
        <w:r w:rsidR="00BF25C9">
          <w:t>10</w:t>
        </w:r>
        <w:r w:rsidR="00BF25C9">
          <w:fldChar w:fldCharType="end"/>
        </w:r>
      </w:hyperlink>
    </w:p>
    <w:p w14:paraId="3651F122" w14:textId="77777777" w:rsidR="00840A69" w:rsidRDefault="00C547BC">
      <w:pPr>
        <w:pStyle w:val="TOC1"/>
        <w:rPr>
          <w:rFonts w:asciiTheme="minorHAnsi" w:hAnsiTheme="minorHAnsi"/>
          <w:noProof/>
          <w:sz w:val="22"/>
        </w:rPr>
      </w:pPr>
      <w:hyperlink w:anchor="_Toc256000765" w:history="1">
        <w:r w:rsidR="00F0264A" w:rsidRPr="00F0264A">
          <w:rPr>
            <w:rStyle w:val="Hyperlink"/>
          </w:rPr>
          <w:t>Public Question Time</w:t>
        </w:r>
        <w:r w:rsidR="00BF25C9">
          <w:tab/>
        </w:r>
        <w:r w:rsidR="00BF25C9">
          <w:fldChar w:fldCharType="begin"/>
        </w:r>
        <w:r w:rsidR="00BF25C9">
          <w:instrText xml:space="preserve"> PAGEREF _Toc256000765 \h </w:instrText>
        </w:r>
        <w:r w:rsidR="00BF25C9">
          <w:fldChar w:fldCharType="separate"/>
        </w:r>
        <w:r w:rsidR="00BF25C9">
          <w:t>11</w:t>
        </w:r>
        <w:r w:rsidR="00BF25C9">
          <w:fldChar w:fldCharType="end"/>
        </w:r>
      </w:hyperlink>
    </w:p>
    <w:p w14:paraId="009C8590" w14:textId="77777777" w:rsidR="00840A69" w:rsidRDefault="00C547BC">
      <w:pPr>
        <w:pStyle w:val="TOC1"/>
        <w:rPr>
          <w:rFonts w:asciiTheme="minorHAnsi" w:hAnsiTheme="minorHAnsi"/>
          <w:noProof/>
          <w:sz w:val="22"/>
        </w:rPr>
      </w:pPr>
      <w:hyperlink w:anchor="_Toc256000766" w:history="1">
        <w:r w:rsidR="00F0264A" w:rsidRPr="00F0264A">
          <w:rPr>
            <w:rStyle w:val="Hyperlink"/>
          </w:rPr>
          <w:t>Councillor Question Time</w:t>
        </w:r>
        <w:r w:rsidR="00BF25C9">
          <w:tab/>
        </w:r>
        <w:r w:rsidR="00BF25C9">
          <w:fldChar w:fldCharType="begin"/>
        </w:r>
        <w:r w:rsidR="00BF25C9">
          <w:instrText xml:space="preserve"> PAGEREF _Toc256000766 \h </w:instrText>
        </w:r>
        <w:r w:rsidR="00BF25C9">
          <w:fldChar w:fldCharType="separate"/>
        </w:r>
        <w:r w:rsidR="00BF25C9">
          <w:t>12</w:t>
        </w:r>
        <w:r w:rsidR="00BF25C9">
          <w:fldChar w:fldCharType="end"/>
        </w:r>
      </w:hyperlink>
    </w:p>
    <w:p w14:paraId="0FBCA17C" w14:textId="77777777" w:rsidR="00840A69" w:rsidRDefault="00C547BC">
      <w:pPr>
        <w:pStyle w:val="TOC1"/>
        <w:rPr>
          <w:rFonts w:asciiTheme="minorHAnsi" w:hAnsiTheme="minorHAnsi"/>
          <w:noProof/>
          <w:sz w:val="22"/>
        </w:rPr>
      </w:pPr>
      <w:hyperlink w:anchor="_Toc256000767" w:history="1">
        <w:r w:rsidR="00F0264A" w:rsidRPr="00F0264A">
          <w:rPr>
            <w:rStyle w:val="Hyperlink"/>
          </w:rPr>
          <w:t>Planning Authority Reports</w:t>
        </w:r>
        <w:r w:rsidR="00BF25C9">
          <w:tab/>
        </w:r>
        <w:r w:rsidR="00BF25C9">
          <w:fldChar w:fldCharType="begin"/>
        </w:r>
        <w:r w:rsidR="00BF25C9">
          <w:instrText xml:space="preserve"> PAGEREF _Toc256000767 \h </w:instrText>
        </w:r>
        <w:r w:rsidR="00BF25C9">
          <w:fldChar w:fldCharType="separate"/>
        </w:r>
        <w:r w:rsidR="00BF25C9">
          <w:t>14</w:t>
        </w:r>
        <w:r w:rsidR="00BF25C9">
          <w:fldChar w:fldCharType="end"/>
        </w:r>
      </w:hyperlink>
    </w:p>
    <w:p w14:paraId="528BC00E" w14:textId="77777777" w:rsidR="00840A69" w:rsidRDefault="00C547BC">
      <w:pPr>
        <w:pStyle w:val="TOC2"/>
        <w:rPr>
          <w:rFonts w:asciiTheme="minorHAnsi" w:hAnsiTheme="minorHAnsi"/>
          <w:noProof/>
          <w:sz w:val="22"/>
        </w:rPr>
      </w:pPr>
      <w:hyperlink w:anchor="_Toc256000768" w:history="1">
        <w:r w:rsidR="00F0264A" w:rsidRPr="00F0264A">
          <w:rPr>
            <w:rStyle w:val="Hyperlink"/>
          </w:rPr>
          <w:t>310 &amp; 744 Birralee Road &amp; Birralee Road Westbury</w:t>
        </w:r>
        <w:r w:rsidR="00BF25C9">
          <w:tab/>
        </w:r>
        <w:r w:rsidR="00BF25C9">
          <w:fldChar w:fldCharType="begin"/>
        </w:r>
        <w:r w:rsidR="00BF25C9">
          <w:instrText xml:space="preserve"> PAGEREF _Toc256000768 \h </w:instrText>
        </w:r>
        <w:r w:rsidR="00BF25C9">
          <w:fldChar w:fldCharType="separate"/>
        </w:r>
        <w:r w:rsidR="00BF25C9">
          <w:t>14</w:t>
        </w:r>
        <w:r w:rsidR="00BF25C9">
          <w:fldChar w:fldCharType="end"/>
        </w:r>
      </w:hyperlink>
    </w:p>
    <w:p w14:paraId="5653AC4B" w14:textId="77777777" w:rsidR="00840A69" w:rsidRDefault="00C547BC">
      <w:pPr>
        <w:pStyle w:val="TOC1"/>
        <w:rPr>
          <w:rFonts w:asciiTheme="minorHAnsi" w:hAnsiTheme="minorHAnsi"/>
          <w:noProof/>
          <w:sz w:val="22"/>
        </w:rPr>
      </w:pPr>
      <w:hyperlink w:anchor="_Toc256000769" w:history="1">
        <w:r w:rsidR="00F0264A" w:rsidRPr="00F0264A">
          <w:rPr>
            <w:rStyle w:val="Hyperlink"/>
          </w:rPr>
          <w:t>Corporate Services</w:t>
        </w:r>
        <w:r w:rsidR="00BF25C9">
          <w:tab/>
        </w:r>
        <w:r w:rsidR="00BF25C9">
          <w:fldChar w:fldCharType="begin"/>
        </w:r>
        <w:r w:rsidR="00BF25C9">
          <w:instrText xml:space="preserve"> PAGEREF _Toc256000769 \h </w:instrText>
        </w:r>
        <w:r w:rsidR="00BF25C9">
          <w:fldChar w:fldCharType="separate"/>
        </w:r>
        <w:r w:rsidR="00BF25C9">
          <w:t>18</w:t>
        </w:r>
        <w:r w:rsidR="00BF25C9">
          <w:fldChar w:fldCharType="end"/>
        </w:r>
      </w:hyperlink>
    </w:p>
    <w:p w14:paraId="63059B40" w14:textId="77777777" w:rsidR="00840A69" w:rsidRDefault="00C547BC">
      <w:pPr>
        <w:pStyle w:val="TOC2"/>
        <w:rPr>
          <w:rFonts w:asciiTheme="minorHAnsi" w:hAnsiTheme="minorHAnsi"/>
          <w:noProof/>
          <w:sz w:val="22"/>
        </w:rPr>
      </w:pPr>
      <w:hyperlink w:anchor="_Toc256000770" w:history="1">
        <w:r w:rsidR="00F0264A" w:rsidRPr="00F0264A">
          <w:rPr>
            <w:rStyle w:val="Hyperlink"/>
          </w:rPr>
          <w:t>Council Audit Panel: Receipt of Meeting Minutes</w:t>
        </w:r>
        <w:r w:rsidR="00BF25C9">
          <w:tab/>
        </w:r>
        <w:r w:rsidR="00BF25C9">
          <w:fldChar w:fldCharType="begin"/>
        </w:r>
        <w:r w:rsidR="00BF25C9">
          <w:instrText xml:space="preserve"> PAGEREF _Toc256000770 \h </w:instrText>
        </w:r>
        <w:r w:rsidR="00BF25C9">
          <w:fldChar w:fldCharType="separate"/>
        </w:r>
        <w:r w:rsidR="00BF25C9">
          <w:t>18</w:t>
        </w:r>
        <w:r w:rsidR="00BF25C9">
          <w:fldChar w:fldCharType="end"/>
        </w:r>
      </w:hyperlink>
    </w:p>
    <w:p w14:paraId="6921D691" w14:textId="77777777" w:rsidR="00840A69" w:rsidRDefault="00C547BC">
      <w:pPr>
        <w:pStyle w:val="TOC1"/>
        <w:rPr>
          <w:rFonts w:asciiTheme="minorHAnsi" w:hAnsiTheme="minorHAnsi"/>
          <w:noProof/>
          <w:sz w:val="22"/>
        </w:rPr>
      </w:pPr>
      <w:hyperlink w:anchor="_Toc256000771" w:history="1">
        <w:r w:rsidR="00F0264A" w:rsidRPr="00F0264A">
          <w:rPr>
            <w:rStyle w:val="Hyperlink"/>
          </w:rPr>
          <w:t>Governance</w:t>
        </w:r>
        <w:r w:rsidR="00BF25C9">
          <w:tab/>
        </w:r>
        <w:r w:rsidR="00BF25C9">
          <w:fldChar w:fldCharType="begin"/>
        </w:r>
        <w:r w:rsidR="00BF25C9">
          <w:instrText xml:space="preserve"> PAGEREF _Toc256000771 \h </w:instrText>
        </w:r>
        <w:r w:rsidR="00BF25C9">
          <w:fldChar w:fldCharType="separate"/>
        </w:r>
        <w:r w:rsidR="00BF25C9">
          <w:t>24</w:t>
        </w:r>
        <w:r w:rsidR="00BF25C9">
          <w:fldChar w:fldCharType="end"/>
        </w:r>
      </w:hyperlink>
    </w:p>
    <w:p w14:paraId="52315D3B" w14:textId="77777777" w:rsidR="00840A69" w:rsidRDefault="00C547BC">
      <w:pPr>
        <w:pStyle w:val="TOC2"/>
        <w:rPr>
          <w:rFonts w:asciiTheme="minorHAnsi" w:hAnsiTheme="minorHAnsi"/>
          <w:noProof/>
          <w:sz w:val="22"/>
        </w:rPr>
      </w:pPr>
      <w:hyperlink w:anchor="_Toc256000772" w:history="1">
        <w:r w:rsidR="00F0264A" w:rsidRPr="00F0264A">
          <w:rPr>
            <w:rStyle w:val="Hyperlink"/>
          </w:rPr>
          <w:t>Councillor Representation - Committees &amp; External Organisations</w:t>
        </w:r>
        <w:r w:rsidR="00BF25C9">
          <w:tab/>
        </w:r>
        <w:r w:rsidR="00BF25C9">
          <w:fldChar w:fldCharType="begin"/>
        </w:r>
        <w:r w:rsidR="00BF25C9">
          <w:instrText xml:space="preserve"> PAGEREF _Toc256000772 \h </w:instrText>
        </w:r>
        <w:r w:rsidR="00BF25C9">
          <w:fldChar w:fldCharType="separate"/>
        </w:r>
        <w:r w:rsidR="00BF25C9">
          <w:t>24</w:t>
        </w:r>
        <w:r w:rsidR="00BF25C9">
          <w:fldChar w:fldCharType="end"/>
        </w:r>
      </w:hyperlink>
    </w:p>
    <w:p w14:paraId="4AD27122" w14:textId="77777777" w:rsidR="00840A69" w:rsidRDefault="00C547BC">
      <w:pPr>
        <w:pStyle w:val="TOC1"/>
        <w:rPr>
          <w:rFonts w:asciiTheme="minorHAnsi" w:hAnsiTheme="minorHAnsi"/>
          <w:noProof/>
          <w:sz w:val="22"/>
        </w:rPr>
      </w:pPr>
      <w:hyperlink w:anchor="_Toc256000773" w:history="1">
        <w:r w:rsidR="00F0264A" w:rsidRPr="00F0264A">
          <w:rPr>
            <w:rStyle w:val="Hyperlink"/>
          </w:rPr>
          <w:t>Motion to Close Meeting</w:t>
        </w:r>
        <w:r w:rsidR="00BF25C9">
          <w:tab/>
        </w:r>
        <w:r w:rsidR="00BF25C9">
          <w:fldChar w:fldCharType="begin"/>
        </w:r>
        <w:r w:rsidR="00BF25C9">
          <w:instrText xml:space="preserve"> PAGEREF _Toc256000773 \h </w:instrText>
        </w:r>
        <w:r w:rsidR="00BF25C9">
          <w:fldChar w:fldCharType="separate"/>
        </w:r>
        <w:r w:rsidR="00BF25C9">
          <w:t>28</w:t>
        </w:r>
        <w:r w:rsidR="00BF25C9">
          <w:fldChar w:fldCharType="end"/>
        </w:r>
      </w:hyperlink>
    </w:p>
    <w:p w14:paraId="064AF0E2" w14:textId="77777777" w:rsidR="00840A69" w:rsidRDefault="00C547BC">
      <w:pPr>
        <w:pStyle w:val="TOC1"/>
        <w:rPr>
          <w:rFonts w:asciiTheme="minorHAnsi" w:hAnsiTheme="minorHAnsi"/>
          <w:noProof/>
          <w:sz w:val="22"/>
        </w:rPr>
      </w:pPr>
      <w:hyperlink w:anchor="_Toc256000774" w:history="1">
        <w:r w:rsidR="00F0264A" w:rsidRPr="00F0264A">
          <w:rPr>
            <w:rStyle w:val="Hyperlink"/>
          </w:rPr>
          <w:t>Closed Session Agenda</w:t>
        </w:r>
        <w:r w:rsidR="00BF25C9">
          <w:tab/>
        </w:r>
        <w:r w:rsidR="00BF25C9">
          <w:fldChar w:fldCharType="begin"/>
        </w:r>
        <w:r w:rsidR="00BF25C9">
          <w:instrText xml:space="preserve"> PAGEREF _Toc256000774 \h </w:instrText>
        </w:r>
        <w:r w:rsidR="00BF25C9">
          <w:fldChar w:fldCharType="separate"/>
        </w:r>
        <w:r w:rsidR="00BF25C9">
          <w:t>29</w:t>
        </w:r>
        <w:r w:rsidR="00BF25C9">
          <w:fldChar w:fldCharType="end"/>
        </w:r>
      </w:hyperlink>
    </w:p>
    <w:p w14:paraId="0407C52E" w14:textId="77777777" w:rsidR="00840A69" w:rsidRDefault="00C547BC">
      <w:pPr>
        <w:pStyle w:val="TOC1"/>
        <w:rPr>
          <w:rFonts w:asciiTheme="minorHAnsi" w:hAnsiTheme="minorHAnsi"/>
          <w:noProof/>
          <w:sz w:val="22"/>
        </w:rPr>
      </w:pPr>
      <w:hyperlink w:anchor="_Toc256000775" w:history="1">
        <w:r w:rsidR="00F0264A" w:rsidRPr="00F0264A">
          <w:rPr>
            <w:rStyle w:val="Hyperlink"/>
          </w:rPr>
          <w:t>Release of Public Information</w:t>
        </w:r>
        <w:r w:rsidR="00BF25C9">
          <w:tab/>
        </w:r>
        <w:r w:rsidR="00BF25C9">
          <w:fldChar w:fldCharType="begin"/>
        </w:r>
        <w:r w:rsidR="00BF25C9">
          <w:instrText xml:space="preserve"> PAGEREF _Toc256000775 \h </w:instrText>
        </w:r>
        <w:r w:rsidR="00BF25C9">
          <w:fldChar w:fldCharType="separate"/>
        </w:r>
        <w:r w:rsidR="00BF25C9">
          <w:t>30</w:t>
        </w:r>
        <w:r w:rsidR="00BF25C9">
          <w:fldChar w:fldCharType="end"/>
        </w:r>
      </w:hyperlink>
    </w:p>
    <w:p w14:paraId="3924163B" w14:textId="77777777" w:rsidR="00840A69" w:rsidRDefault="00C547BC">
      <w:pPr>
        <w:pStyle w:val="TOC1"/>
        <w:rPr>
          <w:rFonts w:asciiTheme="minorHAnsi" w:hAnsiTheme="minorHAnsi"/>
          <w:noProof/>
          <w:sz w:val="22"/>
        </w:rPr>
      </w:pPr>
      <w:hyperlink w:anchor="_Toc256000776" w:history="1">
        <w:r w:rsidR="00F0264A" w:rsidRPr="00F0264A">
          <w:rPr>
            <w:rStyle w:val="Hyperlink"/>
          </w:rPr>
          <w:t>Meeting End</w:t>
        </w:r>
        <w:r w:rsidR="00BF25C9">
          <w:tab/>
        </w:r>
        <w:r w:rsidR="00BF25C9">
          <w:fldChar w:fldCharType="begin"/>
        </w:r>
        <w:r w:rsidR="00BF25C9">
          <w:instrText xml:space="preserve"> PAGEREF _Toc256000776 \h </w:instrText>
        </w:r>
        <w:r w:rsidR="00BF25C9">
          <w:fldChar w:fldCharType="separate"/>
        </w:r>
        <w:r w:rsidR="00BF25C9">
          <w:t>31</w:t>
        </w:r>
        <w:r w:rsidR="00BF25C9">
          <w:fldChar w:fldCharType="end"/>
        </w:r>
      </w:hyperlink>
    </w:p>
    <w:p w14:paraId="3875A8D4" w14:textId="77777777" w:rsidR="00F0264A" w:rsidRPr="00F0264A" w:rsidRDefault="00BF25C9" w:rsidP="00D37042">
      <w:pPr>
        <w:jc w:val="left"/>
      </w:pPr>
      <w:r w:rsidRPr="00F0264A">
        <w:rPr>
          <w:rFonts w:ascii="Segoe UI Semibold" w:eastAsia="Segoe UI Semibold" w:hAnsi="Segoe UI Semibold" w:cs="Segoe UI Semibold"/>
          <w:color w:val="211261"/>
          <w:sz w:val="36"/>
        </w:rPr>
        <w:lastRenderedPageBreak/>
        <w:fldChar w:fldCharType="end"/>
      </w:r>
    </w:p>
    <w:p w14:paraId="14DAAD3A" w14:textId="5C4971E3" w:rsidR="00F0264A" w:rsidRPr="00F0264A" w:rsidRDefault="00BF25C9" w:rsidP="00D37042">
      <w:pPr>
        <w:jc w:val="left"/>
        <w:rPr>
          <w:rFonts w:ascii="Segoe UI Semibold" w:eastAsia="Segoe UI Semibold" w:hAnsi="Segoe UI Semibold" w:cs="Segoe UI Semibold"/>
          <w:color w:val="211261"/>
          <w:sz w:val="36"/>
        </w:rPr>
      </w:pPr>
      <w:r>
        <w:rPr>
          <w:rFonts w:eastAsia="Segoe UI Semilight" w:cs="Segoe UI Semilight"/>
        </w:rPr>
        <w:fldChar w:fldCharType="begin"/>
      </w:r>
      <w:r w:rsidRPr="00F0264A">
        <w:rPr>
          <w:rFonts w:eastAsia="Segoe UI Semilight" w:cs="Segoe UI Semilight"/>
        </w:rPr>
        <w:instrText xml:space="preserve">TC </w:instrText>
      </w:r>
      <w:bookmarkStart w:id="0" w:name="_Toc256000756"/>
      <w:r w:rsidRPr="00F0264A">
        <w:rPr>
          <w:rFonts w:eastAsia="Segoe UI Semilight" w:cs="Segoe UI Semilight"/>
        </w:rPr>
        <w:instrText>"Meeting Open - Attendance &amp; Apologies"</w:instrText>
      </w:r>
      <w:bookmarkEnd w:id="0"/>
      <w:r w:rsidRPr="00F0264A">
        <w:rPr>
          <w:rFonts w:eastAsia="Segoe UI Semilight" w:cs="Segoe UI Semilight"/>
        </w:rPr>
        <w:instrText xml:space="preserve"> \f \l 1</w:instrText>
      </w:r>
      <w:r>
        <w:rPr>
          <w:rFonts w:eastAsia="Segoe UI Semilight" w:cs="Segoe UI Semilight"/>
        </w:rPr>
        <w:fldChar w:fldCharType="end"/>
      </w:r>
      <w:bookmarkStart w:id="1" w:name="Meeting_Open_-_Attendance_&amp;_Apologies"/>
      <w:r w:rsidRPr="00F0264A">
        <w:rPr>
          <w:rFonts w:ascii="Segoe UI Semibold" w:eastAsia="Segoe UI Semibold" w:hAnsi="Segoe UI Semibold" w:cs="Segoe UI Semibold"/>
          <w:color w:val="211261"/>
          <w:sz w:val="36"/>
        </w:rPr>
        <w:t>Meeting Open - Attendance &amp; Apologies</w:t>
      </w:r>
    </w:p>
    <w:bookmarkEnd w:id="1"/>
    <w:p w14:paraId="2434463D" w14:textId="77777777" w:rsidR="00840A69" w:rsidRDefault="00BF25C9">
      <w:pPr>
        <w:shd w:val="clear" w:color="auto" w:fill="FFFFFF"/>
        <w:spacing w:before="240" w:after="0"/>
        <w:jc w:val="left"/>
        <w:rPr>
          <w:rFonts w:eastAsia="Segoe UI Semilight" w:cs="Segoe UI Semilight"/>
        </w:rPr>
      </w:pPr>
      <w:r>
        <w:rPr>
          <w:rFonts w:eastAsia="Segoe UI Semilight" w:cs="Segoe UI Semilight"/>
        </w:rPr>
        <w:t>Meeting opened at 3:00 pm.</w:t>
      </w:r>
    </w:p>
    <w:p w14:paraId="04776689" w14:textId="77777777" w:rsidR="00840A69" w:rsidRDefault="00BF25C9">
      <w:pPr>
        <w:shd w:val="clear" w:color="auto" w:fill="FFFFFF"/>
        <w:spacing w:after="0"/>
        <w:jc w:val="left"/>
        <w:rPr>
          <w:rFonts w:eastAsia="Segoe UI Semilight" w:cs="Segoe UI Semilight"/>
        </w:rPr>
      </w:pPr>
      <w:r>
        <w:rPr>
          <w:rFonts w:eastAsia="Segoe UI Semilight" w:cs="Segoe UI Semilight"/>
        </w:rPr>
        <w:t> </w:t>
      </w:r>
    </w:p>
    <w:tbl>
      <w:tblPr>
        <w:tblStyle w:val="noborder"/>
        <w:tblW w:w="6584" w:type="dxa"/>
        <w:tblInd w:w="113" w:type="dxa"/>
        <w:shd w:val="clear" w:color="auto" w:fill="FFFFFF"/>
        <w:tblCellMar>
          <w:left w:w="0" w:type="dxa"/>
          <w:right w:w="0" w:type="dxa"/>
        </w:tblCellMar>
        <w:tblLook w:val="05E0" w:firstRow="1" w:lastRow="1" w:firstColumn="1" w:lastColumn="1" w:noHBand="0" w:noVBand="1"/>
      </w:tblPr>
      <w:tblGrid>
        <w:gridCol w:w="2324"/>
        <w:gridCol w:w="4260"/>
      </w:tblGrid>
      <w:tr w:rsidR="00840A69" w14:paraId="4C1F78CC" w14:textId="77777777">
        <w:tc>
          <w:tcPr>
            <w:tcW w:w="1765" w:type="pct"/>
            <w:shd w:val="clear" w:color="auto" w:fill="FFFFFF"/>
            <w:tcMar>
              <w:top w:w="5" w:type="dxa"/>
              <w:left w:w="113" w:type="dxa"/>
              <w:bottom w:w="5" w:type="dxa"/>
              <w:right w:w="113" w:type="dxa"/>
            </w:tcMar>
            <w:hideMark/>
          </w:tcPr>
          <w:p w14:paraId="73A5371C" w14:textId="77777777" w:rsidR="00840A69" w:rsidRDefault="00BF25C9">
            <w:pPr>
              <w:spacing w:after="0"/>
              <w:ind w:left="-142" w:right="33" w:firstLine="142"/>
              <w:jc w:val="right"/>
              <w:rPr>
                <w:rFonts w:eastAsia="Segoe UI Semilight" w:cs="Segoe UI Semilight"/>
              </w:rPr>
            </w:pPr>
            <w:r>
              <w:rPr>
                <w:rFonts w:ascii="Segoe UI Semibold" w:eastAsia="Segoe UI Semibold" w:hAnsi="Segoe UI Semibold" w:cs="Segoe UI Semibold"/>
                <w:color w:val="4A8B2C"/>
              </w:rPr>
              <w:t>Chairperson</w:t>
            </w:r>
          </w:p>
        </w:tc>
        <w:tc>
          <w:tcPr>
            <w:tcW w:w="3235" w:type="pct"/>
            <w:shd w:val="clear" w:color="auto" w:fill="FFFFFF"/>
            <w:tcMar>
              <w:top w:w="5" w:type="dxa"/>
              <w:left w:w="113" w:type="dxa"/>
              <w:bottom w:w="5" w:type="dxa"/>
              <w:right w:w="113" w:type="dxa"/>
            </w:tcMar>
            <w:hideMark/>
          </w:tcPr>
          <w:p w14:paraId="244026DC" w14:textId="77777777" w:rsidR="00840A69" w:rsidRDefault="00BF25C9">
            <w:pPr>
              <w:spacing w:after="0"/>
              <w:jc w:val="left"/>
              <w:rPr>
                <w:rFonts w:eastAsia="Segoe UI Semilight" w:cs="Segoe UI Semilight"/>
              </w:rPr>
            </w:pPr>
            <w:r>
              <w:rPr>
                <w:rFonts w:eastAsia="Segoe UI Semilight" w:cs="Segoe UI Semilight"/>
              </w:rPr>
              <w:t>Mayor Wayne Johnston</w:t>
            </w:r>
          </w:p>
        </w:tc>
      </w:tr>
      <w:tr w:rsidR="00840A69" w14:paraId="280FCABD" w14:textId="77777777">
        <w:tc>
          <w:tcPr>
            <w:tcW w:w="1765" w:type="pct"/>
            <w:shd w:val="clear" w:color="auto" w:fill="FFFFFF"/>
            <w:tcMar>
              <w:top w:w="5" w:type="dxa"/>
              <w:left w:w="113" w:type="dxa"/>
              <w:bottom w:w="5" w:type="dxa"/>
              <w:right w:w="113" w:type="dxa"/>
            </w:tcMar>
            <w:hideMark/>
          </w:tcPr>
          <w:p w14:paraId="6E6A10C2" w14:textId="77777777" w:rsidR="00840A69" w:rsidRDefault="00BF25C9">
            <w:pPr>
              <w:spacing w:before="240" w:after="0"/>
              <w:ind w:right="34"/>
              <w:jc w:val="right"/>
              <w:rPr>
                <w:rFonts w:eastAsia="Segoe UI Semilight" w:cs="Segoe UI Semilight"/>
              </w:rPr>
            </w:pPr>
            <w:r>
              <w:rPr>
                <w:rFonts w:ascii="Segoe UI Semibold" w:eastAsia="Segoe UI Semibold" w:hAnsi="Segoe UI Semibold" w:cs="Segoe UI Semibold"/>
                <w:color w:val="211261"/>
              </w:rPr>
              <w:t> Councillors present</w:t>
            </w:r>
          </w:p>
        </w:tc>
        <w:tc>
          <w:tcPr>
            <w:tcW w:w="3235" w:type="pct"/>
            <w:shd w:val="clear" w:color="auto" w:fill="FFFFFF"/>
            <w:tcMar>
              <w:top w:w="5" w:type="dxa"/>
              <w:left w:w="113" w:type="dxa"/>
              <w:bottom w:w="5" w:type="dxa"/>
              <w:right w:w="113" w:type="dxa"/>
            </w:tcMar>
            <w:hideMark/>
          </w:tcPr>
          <w:p w14:paraId="7611DCD5" w14:textId="77777777" w:rsidR="00840A69" w:rsidRDefault="00BF25C9">
            <w:pPr>
              <w:spacing w:before="240" w:after="0"/>
              <w:ind w:right="142"/>
              <w:rPr>
                <w:rFonts w:eastAsia="Segoe UI Semilight" w:cs="Segoe UI Semilight"/>
              </w:rPr>
            </w:pPr>
            <w:r>
              <w:rPr>
                <w:rFonts w:eastAsia="Segoe UI Semilight" w:cs="Segoe UI Semilight"/>
              </w:rPr>
              <w:t>Deputy Mayor Stephanie Cameron</w:t>
            </w:r>
          </w:p>
          <w:p w14:paraId="2651C90C" w14:textId="77777777" w:rsidR="00840A69" w:rsidRDefault="00BF25C9">
            <w:pPr>
              <w:spacing w:after="0"/>
              <w:ind w:right="141"/>
              <w:rPr>
                <w:rFonts w:eastAsia="Segoe UI Semilight" w:cs="Segoe UI Semilight"/>
              </w:rPr>
            </w:pPr>
            <w:r>
              <w:rPr>
                <w:rFonts w:eastAsia="Segoe UI Semilight" w:cs="Segoe UI Semilight"/>
              </w:rPr>
              <w:t>Councillor Lochie Dornauf</w:t>
            </w:r>
          </w:p>
          <w:p w14:paraId="2A9A99F7" w14:textId="77777777" w:rsidR="00840A69" w:rsidRDefault="00BF25C9">
            <w:pPr>
              <w:spacing w:after="0"/>
              <w:ind w:right="141"/>
              <w:rPr>
                <w:rFonts w:eastAsia="Segoe UI Semilight" w:cs="Segoe UI Semilight"/>
              </w:rPr>
            </w:pPr>
            <w:r>
              <w:rPr>
                <w:rFonts w:eastAsia="Segoe UI Semilight" w:cs="Segoe UI Semilight"/>
              </w:rPr>
              <w:t>Councillor Ben Dudman</w:t>
            </w:r>
          </w:p>
          <w:p w14:paraId="081172F3" w14:textId="77777777" w:rsidR="00840A69" w:rsidRDefault="00BF25C9">
            <w:pPr>
              <w:spacing w:after="0"/>
              <w:ind w:right="141"/>
              <w:rPr>
                <w:rFonts w:eastAsia="Segoe UI Semilight" w:cs="Segoe UI Semilight"/>
              </w:rPr>
            </w:pPr>
            <w:r>
              <w:rPr>
                <w:rFonts w:eastAsia="Segoe UI Semilight" w:cs="Segoe UI Semilight"/>
              </w:rPr>
              <w:t>Councillor Kevin House</w:t>
            </w:r>
          </w:p>
          <w:p w14:paraId="20737C11" w14:textId="77777777" w:rsidR="00840A69" w:rsidRDefault="00BF25C9">
            <w:pPr>
              <w:spacing w:after="0"/>
              <w:ind w:right="141"/>
              <w:rPr>
                <w:rFonts w:eastAsia="Segoe UI Semilight" w:cs="Segoe UI Semilight"/>
              </w:rPr>
            </w:pPr>
            <w:r>
              <w:rPr>
                <w:rFonts w:eastAsia="Segoe UI Semilight" w:cs="Segoe UI Semilight"/>
              </w:rPr>
              <w:t>Councillor Barry Lee</w:t>
            </w:r>
          </w:p>
          <w:p w14:paraId="096B5CF7" w14:textId="77777777" w:rsidR="00840A69" w:rsidRDefault="00BF25C9">
            <w:pPr>
              <w:spacing w:after="0"/>
              <w:ind w:right="141"/>
              <w:rPr>
                <w:rFonts w:eastAsia="Segoe UI Semilight" w:cs="Segoe UI Semilight"/>
              </w:rPr>
            </w:pPr>
            <w:r>
              <w:rPr>
                <w:rFonts w:eastAsia="Segoe UI Semilight" w:cs="Segoe UI Semilight"/>
              </w:rPr>
              <w:t>Councillor Anne-Marie Loader</w:t>
            </w:r>
          </w:p>
          <w:p w14:paraId="76DA1976" w14:textId="77777777" w:rsidR="00840A69" w:rsidRDefault="00BF25C9">
            <w:pPr>
              <w:spacing w:after="0"/>
              <w:ind w:right="141"/>
              <w:rPr>
                <w:rFonts w:eastAsia="Segoe UI Semilight" w:cs="Segoe UI Semilight"/>
              </w:rPr>
            </w:pPr>
            <w:r>
              <w:rPr>
                <w:rFonts w:eastAsia="Segoe UI Semilight" w:cs="Segoe UI Semilight"/>
              </w:rPr>
              <w:t>Councillor John Temple</w:t>
            </w:r>
          </w:p>
        </w:tc>
      </w:tr>
      <w:tr w:rsidR="00840A69" w14:paraId="08080201" w14:textId="77777777">
        <w:tc>
          <w:tcPr>
            <w:tcW w:w="1765" w:type="pct"/>
            <w:shd w:val="clear" w:color="auto" w:fill="FFFFFF"/>
            <w:tcMar>
              <w:top w:w="5" w:type="dxa"/>
              <w:left w:w="113" w:type="dxa"/>
              <w:bottom w:w="5" w:type="dxa"/>
              <w:right w:w="113" w:type="dxa"/>
            </w:tcMar>
            <w:hideMark/>
          </w:tcPr>
          <w:p w14:paraId="00E18CB4" w14:textId="77777777" w:rsidR="00840A69" w:rsidRDefault="00BF25C9">
            <w:pPr>
              <w:spacing w:before="240" w:after="0"/>
              <w:ind w:left="-142" w:right="33" w:firstLine="142"/>
              <w:jc w:val="right"/>
              <w:rPr>
                <w:rFonts w:eastAsia="Segoe UI Semilight" w:cs="Segoe UI Semilight"/>
              </w:rPr>
            </w:pPr>
            <w:r>
              <w:rPr>
                <w:rFonts w:ascii="Segoe UI Semibold" w:eastAsia="Segoe UI Semibold" w:hAnsi="Segoe UI Semibold" w:cs="Segoe UI Semibold"/>
                <w:color w:val="211261"/>
              </w:rPr>
              <w:t>Apologies</w:t>
            </w:r>
          </w:p>
        </w:tc>
        <w:tc>
          <w:tcPr>
            <w:tcW w:w="3235" w:type="pct"/>
            <w:shd w:val="clear" w:color="auto" w:fill="FFFFFF"/>
            <w:tcMar>
              <w:top w:w="5" w:type="dxa"/>
              <w:left w:w="113" w:type="dxa"/>
              <w:bottom w:w="5" w:type="dxa"/>
              <w:right w:w="113" w:type="dxa"/>
            </w:tcMar>
            <w:hideMark/>
          </w:tcPr>
          <w:p w14:paraId="67DF9946" w14:textId="77777777" w:rsidR="00840A69" w:rsidRDefault="00BF25C9">
            <w:pPr>
              <w:spacing w:before="240" w:after="0"/>
              <w:ind w:right="181"/>
              <w:jc w:val="left"/>
              <w:rPr>
                <w:rFonts w:eastAsia="Segoe UI Semilight" w:cs="Segoe UI Semilight"/>
              </w:rPr>
            </w:pPr>
            <w:r>
              <w:rPr>
                <w:rFonts w:eastAsia="Segoe UI Semilight" w:cs="Segoe UI Semilight"/>
              </w:rPr>
              <w:t>Councillor Michael Kelly</w:t>
            </w:r>
          </w:p>
        </w:tc>
      </w:tr>
    </w:tbl>
    <w:p w14:paraId="36418AB3" w14:textId="77777777" w:rsidR="00840A69" w:rsidRDefault="00BF25C9">
      <w:pPr>
        <w:shd w:val="clear" w:color="auto" w:fill="FFFFFF"/>
        <w:spacing w:after="0"/>
        <w:jc w:val="left"/>
        <w:rPr>
          <w:rFonts w:eastAsia="Segoe UI Semilight" w:cs="Segoe UI Semilight"/>
        </w:rPr>
      </w:pPr>
      <w:r>
        <w:rPr>
          <w:rFonts w:ascii="Times New Roman" w:eastAsia="Times New Roman" w:hAnsi="Times New Roman" w:cs="Times New Roman"/>
        </w:rPr>
        <w:t> </w:t>
      </w:r>
    </w:p>
    <w:tbl>
      <w:tblPr>
        <w:tblStyle w:val="noborder"/>
        <w:tblW w:w="9889" w:type="dxa"/>
        <w:tblInd w:w="113" w:type="dxa"/>
        <w:shd w:val="clear" w:color="auto" w:fill="FFFFFF"/>
        <w:tblCellMar>
          <w:left w:w="0" w:type="dxa"/>
          <w:right w:w="0" w:type="dxa"/>
        </w:tblCellMar>
        <w:tblLook w:val="05E0" w:firstRow="1" w:lastRow="1" w:firstColumn="1" w:lastColumn="1" w:noHBand="0" w:noVBand="1"/>
      </w:tblPr>
      <w:tblGrid>
        <w:gridCol w:w="2378"/>
        <w:gridCol w:w="2359"/>
        <w:gridCol w:w="5152"/>
      </w:tblGrid>
      <w:tr w:rsidR="00840A69" w14:paraId="2BD19131" w14:textId="77777777">
        <w:tc>
          <w:tcPr>
            <w:tcW w:w="1201" w:type="pct"/>
            <w:shd w:val="clear" w:color="auto" w:fill="FFFFFF"/>
            <w:tcMar>
              <w:top w:w="5" w:type="dxa"/>
              <w:left w:w="113" w:type="dxa"/>
              <w:bottom w:w="5" w:type="dxa"/>
              <w:right w:w="113" w:type="dxa"/>
            </w:tcMar>
            <w:hideMark/>
          </w:tcPr>
          <w:p w14:paraId="0B72C08F" w14:textId="77777777" w:rsidR="00840A69" w:rsidRDefault="00BF25C9">
            <w:pPr>
              <w:spacing w:after="0"/>
              <w:ind w:left="-142" w:right="33" w:firstLine="142"/>
              <w:jc w:val="right"/>
              <w:rPr>
                <w:rFonts w:eastAsia="Segoe UI Semilight" w:cs="Segoe UI Semilight"/>
              </w:rPr>
            </w:pPr>
            <w:r>
              <w:rPr>
                <w:rFonts w:ascii="Segoe UI Semibold" w:eastAsia="Segoe UI Semibold" w:hAnsi="Segoe UI Semibold" w:cs="Segoe UI Semibold"/>
                <w:color w:val="211261"/>
              </w:rPr>
              <w:t>Officers present</w:t>
            </w:r>
          </w:p>
        </w:tc>
        <w:tc>
          <w:tcPr>
            <w:tcW w:w="1191" w:type="pct"/>
            <w:shd w:val="clear" w:color="auto" w:fill="FFFFFF"/>
            <w:tcMar>
              <w:top w:w="5" w:type="dxa"/>
              <w:left w:w="113" w:type="dxa"/>
              <w:bottom w:w="5" w:type="dxa"/>
              <w:right w:w="113" w:type="dxa"/>
            </w:tcMar>
            <w:hideMark/>
          </w:tcPr>
          <w:p w14:paraId="4C51E505" w14:textId="77777777" w:rsidR="00840A69" w:rsidRDefault="00BF25C9">
            <w:pPr>
              <w:spacing w:after="0"/>
              <w:ind w:right="181"/>
              <w:jc w:val="left"/>
              <w:rPr>
                <w:rFonts w:eastAsia="Segoe UI Semilight" w:cs="Segoe UI Semilight"/>
              </w:rPr>
            </w:pPr>
            <w:r>
              <w:rPr>
                <w:rFonts w:eastAsia="Segoe UI Semilight" w:cs="Segoe UI Semilight"/>
              </w:rPr>
              <w:t>John Jordan</w:t>
            </w:r>
          </w:p>
          <w:p w14:paraId="7CCBDE0F" w14:textId="77777777" w:rsidR="00840A69" w:rsidRDefault="00BF25C9">
            <w:pPr>
              <w:spacing w:after="0"/>
              <w:jc w:val="left"/>
              <w:rPr>
                <w:rFonts w:eastAsia="Segoe UI Semilight" w:cs="Segoe UI Semilight"/>
              </w:rPr>
            </w:pPr>
            <w:r>
              <w:rPr>
                <w:rFonts w:eastAsia="Segoe UI Semilight" w:cs="Segoe UI Semilight"/>
              </w:rPr>
              <w:t>Jacqui Parker</w:t>
            </w:r>
          </w:p>
          <w:p w14:paraId="3412DF35" w14:textId="77777777" w:rsidR="00840A69" w:rsidRDefault="00840A69">
            <w:pPr>
              <w:spacing w:after="0"/>
              <w:jc w:val="left"/>
              <w:rPr>
                <w:rFonts w:eastAsia="Segoe UI Semilight" w:cs="Segoe UI Semilight"/>
              </w:rPr>
            </w:pPr>
          </w:p>
          <w:p w14:paraId="5309D489" w14:textId="77777777" w:rsidR="00840A69" w:rsidRDefault="00BF25C9">
            <w:pPr>
              <w:spacing w:after="0"/>
              <w:jc w:val="left"/>
              <w:rPr>
                <w:rFonts w:eastAsia="Segoe UI Semilight" w:cs="Segoe UI Semilight"/>
              </w:rPr>
            </w:pPr>
            <w:r>
              <w:rPr>
                <w:rFonts w:eastAsia="Segoe UI Semilight" w:cs="Segoe UI Semilight"/>
              </w:rPr>
              <w:t>Dino De Paoli</w:t>
            </w:r>
          </w:p>
          <w:p w14:paraId="3B2B7545" w14:textId="77777777" w:rsidR="00840A69" w:rsidRDefault="00BF25C9">
            <w:pPr>
              <w:spacing w:after="0"/>
              <w:jc w:val="left"/>
              <w:rPr>
                <w:rFonts w:eastAsia="Segoe UI Semilight" w:cs="Segoe UI Semilight"/>
              </w:rPr>
            </w:pPr>
            <w:r>
              <w:rPr>
                <w:rFonts w:eastAsia="Segoe UI Semilight" w:cs="Segoe UI Semilight"/>
              </w:rPr>
              <w:t>Jonathan Harmey</w:t>
            </w:r>
          </w:p>
          <w:p w14:paraId="0D3EA851" w14:textId="77777777" w:rsidR="00840A69" w:rsidRDefault="00BF25C9">
            <w:pPr>
              <w:spacing w:after="0"/>
              <w:jc w:val="left"/>
              <w:rPr>
                <w:rFonts w:eastAsia="Segoe UI Semilight" w:cs="Segoe UI Semilight"/>
              </w:rPr>
            </w:pPr>
            <w:r>
              <w:rPr>
                <w:rFonts w:eastAsia="Segoe UI Semilight" w:cs="Segoe UI Semilight"/>
              </w:rPr>
              <w:t>Melissa Lewarn</w:t>
            </w:r>
          </w:p>
          <w:p w14:paraId="37CBF382" w14:textId="77777777" w:rsidR="00840A69" w:rsidRDefault="00BF25C9">
            <w:pPr>
              <w:spacing w:after="0"/>
              <w:jc w:val="left"/>
              <w:rPr>
                <w:rFonts w:eastAsia="Segoe UI Semilight" w:cs="Segoe UI Semilight"/>
              </w:rPr>
            </w:pPr>
            <w:r>
              <w:rPr>
                <w:rFonts w:eastAsia="Segoe UI Semilight" w:cs="Segoe UI Semilight"/>
              </w:rPr>
              <w:t>Matthew Millwood</w:t>
            </w:r>
          </w:p>
          <w:p w14:paraId="26499207" w14:textId="77777777" w:rsidR="00840A69" w:rsidRDefault="00BF25C9">
            <w:pPr>
              <w:spacing w:after="0"/>
              <w:jc w:val="left"/>
              <w:rPr>
                <w:rFonts w:eastAsia="Segoe UI Semilight" w:cs="Segoe UI Semilight"/>
              </w:rPr>
            </w:pPr>
            <w:r>
              <w:rPr>
                <w:rFonts w:eastAsia="Segoe UI Semilight" w:cs="Segoe UI Semilight"/>
              </w:rPr>
              <w:t>Krista Palfreyman</w:t>
            </w:r>
          </w:p>
          <w:p w14:paraId="6F73DB2D" w14:textId="77777777" w:rsidR="00840A69" w:rsidRDefault="00BF25C9">
            <w:pPr>
              <w:spacing w:after="0"/>
              <w:jc w:val="left"/>
              <w:rPr>
                <w:rFonts w:eastAsia="Segoe UI Semilight" w:cs="Segoe UI Semilight"/>
              </w:rPr>
            </w:pPr>
            <w:r>
              <w:rPr>
                <w:rFonts w:eastAsia="Segoe UI Semilight" w:cs="Segoe UI Semilight"/>
              </w:rPr>
              <w:t>Sharon Roberts</w:t>
            </w:r>
          </w:p>
          <w:p w14:paraId="4AAC35DF" w14:textId="77777777" w:rsidR="00840A69" w:rsidRDefault="00BF25C9">
            <w:pPr>
              <w:spacing w:after="0"/>
              <w:jc w:val="left"/>
              <w:rPr>
                <w:rFonts w:eastAsia="Segoe UI Semilight" w:cs="Segoe UI Semilight"/>
              </w:rPr>
            </w:pPr>
            <w:r>
              <w:rPr>
                <w:rFonts w:eastAsia="Segoe UI Semilight" w:cs="Segoe UI Semilight"/>
              </w:rPr>
              <w:t>Natasha Whiteley</w:t>
            </w:r>
          </w:p>
          <w:p w14:paraId="4B9B94D6" w14:textId="77777777" w:rsidR="00840A69" w:rsidRDefault="00BF25C9">
            <w:pPr>
              <w:spacing w:after="0"/>
              <w:jc w:val="left"/>
              <w:rPr>
                <w:rFonts w:eastAsia="Segoe UI Semilight" w:cs="Segoe UI Semilight"/>
              </w:rPr>
            </w:pPr>
            <w:r>
              <w:rPr>
                <w:rFonts w:eastAsia="Segoe UI Semilight" w:cs="Segoe UI Semilight"/>
              </w:rPr>
              <w:t>Leanne Rabjohns</w:t>
            </w:r>
          </w:p>
          <w:p w14:paraId="2AA9B401" w14:textId="77777777" w:rsidR="00840A69" w:rsidRDefault="00BF25C9">
            <w:pPr>
              <w:spacing w:after="0"/>
              <w:jc w:val="left"/>
              <w:rPr>
                <w:rFonts w:eastAsia="Segoe UI Semilight" w:cs="Segoe UI Semilight"/>
              </w:rPr>
            </w:pPr>
            <w:r>
              <w:rPr>
                <w:rFonts w:eastAsia="Segoe UI Semilight" w:cs="Segoe UI Semilight"/>
              </w:rPr>
              <w:t>Matthew Abell</w:t>
            </w:r>
          </w:p>
          <w:p w14:paraId="4B6B512C" w14:textId="77777777" w:rsidR="00840A69" w:rsidRDefault="00BF25C9">
            <w:pPr>
              <w:spacing w:after="0"/>
              <w:jc w:val="left"/>
              <w:rPr>
                <w:rFonts w:eastAsia="Segoe UI Semilight" w:cs="Segoe UI Semilight"/>
              </w:rPr>
            </w:pPr>
            <w:r>
              <w:rPr>
                <w:rFonts w:eastAsia="Segoe UI Semilight" w:cs="Segoe UI Semilight"/>
              </w:rPr>
              <w:t>    </w:t>
            </w:r>
          </w:p>
        </w:tc>
        <w:tc>
          <w:tcPr>
            <w:tcW w:w="2602" w:type="pct"/>
            <w:shd w:val="clear" w:color="auto" w:fill="FFFFFF"/>
            <w:tcMar>
              <w:top w:w="5" w:type="dxa"/>
              <w:left w:w="113" w:type="dxa"/>
              <w:bottom w:w="5" w:type="dxa"/>
              <w:right w:w="113" w:type="dxa"/>
            </w:tcMar>
            <w:hideMark/>
          </w:tcPr>
          <w:p w14:paraId="6F15D169" w14:textId="77777777" w:rsidR="00840A69" w:rsidRDefault="00BF25C9">
            <w:pPr>
              <w:spacing w:after="0"/>
              <w:ind w:right="34"/>
              <w:jc w:val="left"/>
              <w:rPr>
                <w:rFonts w:eastAsia="Segoe UI Semilight" w:cs="Segoe UI Semilight"/>
              </w:rPr>
            </w:pPr>
            <w:r>
              <w:rPr>
                <w:rFonts w:eastAsia="Segoe UI Semilight" w:cs="Segoe UI Semilight"/>
              </w:rPr>
              <w:t>General Manager</w:t>
            </w:r>
          </w:p>
          <w:p w14:paraId="52B6873B" w14:textId="77777777" w:rsidR="00BF25C9" w:rsidRDefault="00BF25C9">
            <w:pPr>
              <w:spacing w:after="0"/>
              <w:jc w:val="left"/>
              <w:rPr>
                <w:rFonts w:eastAsia="Segoe UI Semilight" w:cs="Segoe UI Semilight"/>
              </w:rPr>
            </w:pPr>
            <w:r>
              <w:rPr>
                <w:rFonts w:eastAsia="Segoe UI Semilight" w:cs="Segoe UI Semilight"/>
              </w:rPr>
              <w:t xml:space="preserve">Manager Governance &amp; Performance </w:t>
            </w:r>
          </w:p>
          <w:p w14:paraId="330F8D7A" w14:textId="460541B5" w:rsidR="00840A69" w:rsidRDefault="00BF25C9">
            <w:pPr>
              <w:spacing w:after="0"/>
              <w:jc w:val="left"/>
              <w:rPr>
                <w:rFonts w:eastAsia="Segoe UI Semilight" w:cs="Segoe UI Semilight"/>
              </w:rPr>
            </w:pPr>
            <w:r>
              <w:rPr>
                <w:rFonts w:eastAsia="Segoe UI Semilight" w:cs="Segoe UI Semilight"/>
              </w:rPr>
              <w:t>(Minute-Taker)</w:t>
            </w:r>
          </w:p>
          <w:p w14:paraId="76B33D2F" w14:textId="77777777" w:rsidR="00840A69" w:rsidRDefault="00BF25C9">
            <w:pPr>
              <w:spacing w:after="0"/>
              <w:jc w:val="left"/>
              <w:rPr>
                <w:rFonts w:eastAsia="Segoe UI Semilight" w:cs="Segoe UI Semilight"/>
              </w:rPr>
            </w:pPr>
            <w:r>
              <w:rPr>
                <w:rFonts w:eastAsia="Segoe UI Semilight" w:cs="Segoe UI Semilight"/>
              </w:rPr>
              <w:t>Director Infrastructure Services</w:t>
            </w:r>
          </w:p>
          <w:p w14:paraId="553F394C" w14:textId="77777777" w:rsidR="00840A69" w:rsidRDefault="00BF25C9">
            <w:pPr>
              <w:spacing w:after="0"/>
              <w:jc w:val="left"/>
              <w:rPr>
                <w:rFonts w:eastAsia="Segoe UI Semilight" w:cs="Segoe UI Semilight"/>
              </w:rPr>
            </w:pPr>
            <w:r>
              <w:rPr>
                <w:rFonts w:eastAsia="Segoe UI Semilight" w:cs="Segoe UI Semilight"/>
              </w:rPr>
              <w:t>Director Corporate Services</w:t>
            </w:r>
          </w:p>
          <w:p w14:paraId="7585F0F2" w14:textId="77777777" w:rsidR="00840A69" w:rsidRDefault="00BF25C9">
            <w:pPr>
              <w:spacing w:after="0"/>
              <w:jc w:val="left"/>
              <w:rPr>
                <w:rFonts w:eastAsia="Segoe UI Semilight" w:cs="Segoe UI Semilight"/>
              </w:rPr>
            </w:pPr>
            <w:r>
              <w:rPr>
                <w:rFonts w:eastAsia="Segoe UI Semilight" w:cs="Segoe UI Semilight"/>
              </w:rPr>
              <w:t>Director Community Wellbeing</w:t>
            </w:r>
          </w:p>
          <w:p w14:paraId="2E797A0A" w14:textId="77777777" w:rsidR="00840A69" w:rsidRDefault="00BF25C9">
            <w:pPr>
              <w:spacing w:after="0"/>
              <w:jc w:val="left"/>
              <w:rPr>
                <w:rFonts w:eastAsia="Segoe UI Semilight" w:cs="Segoe UI Semilight"/>
              </w:rPr>
            </w:pPr>
            <w:r>
              <w:rPr>
                <w:rFonts w:eastAsia="Segoe UI Semilight" w:cs="Segoe UI Semilight"/>
              </w:rPr>
              <w:t>Director Works</w:t>
            </w:r>
          </w:p>
          <w:p w14:paraId="054B8A82" w14:textId="77777777" w:rsidR="00840A69" w:rsidRDefault="00BF25C9">
            <w:pPr>
              <w:spacing w:after="0"/>
              <w:jc w:val="left"/>
              <w:rPr>
                <w:rFonts w:eastAsia="Segoe UI Semilight" w:cs="Segoe UI Semilight"/>
              </w:rPr>
            </w:pPr>
            <w:r>
              <w:rPr>
                <w:rFonts w:eastAsia="Segoe UI Semilight" w:cs="Segoe UI Semilight"/>
              </w:rPr>
              <w:t>Director Development &amp; Regulatory Services</w:t>
            </w:r>
          </w:p>
          <w:p w14:paraId="3E0D4B88" w14:textId="77777777" w:rsidR="00840A69" w:rsidRDefault="00BF25C9">
            <w:pPr>
              <w:spacing w:after="0"/>
              <w:jc w:val="left"/>
              <w:rPr>
                <w:rFonts w:eastAsia="Segoe UI Semilight" w:cs="Segoe UI Semilight"/>
              </w:rPr>
            </w:pPr>
            <w:r>
              <w:rPr>
                <w:rFonts w:eastAsia="Segoe UI Semilight" w:cs="Segoe UI Semilight"/>
              </w:rPr>
              <w:t>Administration Officer</w:t>
            </w:r>
          </w:p>
          <w:p w14:paraId="1F1783FD" w14:textId="77777777" w:rsidR="00840A69" w:rsidRDefault="00BF25C9">
            <w:pPr>
              <w:spacing w:after="0"/>
              <w:jc w:val="left"/>
              <w:rPr>
                <w:rFonts w:eastAsia="Segoe UI Semilight" w:cs="Segoe UI Semilight"/>
              </w:rPr>
            </w:pPr>
            <w:r>
              <w:rPr>
                <w:rFonts w:eastAsia="Segoe UI Semilight" w:cs="Segoe UI Semilight"/>
              </w:rPr>
              <w:t>Team Leader Planning</w:t>
            </w:r>
          </w:p>
          <w:p w14:paraId="642F43BF" w14:textId="77777777" w:rsidR="00840A69" w:rsidRDefault="00BF25C9">
            <w:pPr>
              <w:spacing w:after="0"/>
              <w:jc w:val="left"/>
              <w:rPr>
                <w:rFonts w:eastAsia="Segoe UI Semilight" w:cs="Segoe UI Semilight"/>
              </w:rPr>
            </w:pPr>
            <w:r>
              <w:rPr>
                <w:rFonts w:eastAsia="Segoe UI Semilight" w:cs="Segoe UI Semilight"/>
              </w:rPr>
              <w:t>Town Planner</w:t>
            </w:r>
          </w:p>
          <w:p w14:paraId="0446D121" w14:textId="77777777" w:rsidR="00840A69" w:rsidRDefault="00BF25C9">
            <w:pPr>
              <w:spacing w:after="0"/>
              <w:jc w:val="left"/>
              <w:rPr>
                <w:rFonts w:eastAsia="Segoe UI Semilight" w:cs="Segoe UI Semilight"/>
              </w:rPr>
            </w:pPr>
            <w:r>
              <w:rPr>
                <w:rFonts w:eastAsia="Segoe UI Semilight" w:cs="Segoe UI Semilight"/>
              </w:rPr>
              <w:t>Town Planner </w:t>
            </w:r>
          </w:p>
        </w:tc>
      </w:tr>
    </w:tbl>
    <w:p w14:paraId="21BBD31A" w14:textId="77777777" w:rsidR="00840A69" w:rsidRDefault="00BF25C9">
      <w:pPr>
        <w:spacing w:line="276" w:lineRule="auto"/>
        <w:rPr>
          <w:rFonts w:eastAsia="Segoe UI Semilight" w:cs="Segoe UI Semilight"/>
        </w:rPr>
      </w:pPr>
      <w:r>
        <w:rPr>
          <w:rFonts w:eastAsia="Segoe UI Semilight" w:cs="Segoe UI Semilight"/>
        </w:rPr>
        <w:t>Councillor Michael Kelly attended part of the meeting during its Closed Session.</w:t>
      </w:r>
    </w:p>
    <w:p w14:paraId="3D9E5F2B" w14:textId="77777777" w:rsidR="00840A69" w:rsidRDefault="00840A69">
      <w:pPr>
        <w:shd w:val="clear" w:color="auto" w:fill="FFFFFF"/>
        <w:spacing w:before="240" w:after="0"/>
        <w:jc w:val="left"/>
        <w:rPr>
          <w:rFonts w:eastAsia="Segoe UI Semilight" w:cs="Segoe UI Semilight"/>
        </w:rPr>
      </w:pPr>
    </w:p>
    <w:p w14:paraId="7FB5BC79" w14:textId="77777777" w:rsidR="003F3E33" w:rsidRPr="009D3D4D" w:rsidRDefault="003F3E33" w:rsidP="009D3D4D">
      <w:pPr>
        <w:spacing w:after="0"/>
        <w:rPr>
          <w:rFonts w:cs="Segoe UI Semilight"/>
          <w:lang w:val="en-AU"/>
        </w:rPr>
      </w:pPr>
    </w:p>
    <w:p w14:paraId="7A0C7593" w14:textId="77777777" w:rsidR="00F0264A" w:rsidRPr="00F0264A" w:rsidRDefault="00BF25C9" w:rsidP="00D37042">
      <w:pPr>
        <w:jc w:val="left"/>
        <w:rPr>
          <w:rFonts w:ascii="Segoe UI Semibold" w:eastAsia="Segoe UI Semibold" w:hAnsi="Segoe UI Semibold" w:cs="Segoe UI Semibold"/>
          <w:color w:val="211261"/>
          <w:sz w:val="36"/>
        </w:rPr>
      </w:pPr>
      <w:r w:rsidRPr="00F0264A">
        <w:rPr>
          <w:rFonts w:ascii="Segoe UI Semibold" w:eastAsia="Segoe UI Semibold" w:hAnsi="Segoe UI Semibold" w:cs="Segoe UI Semibold"/>
          <w:color w:val="211261"/>
          <w:sz w:val="36"/>
        </w:rPr>
        <w:br w:type="page"/>
      </w:r>
      <w:r>
        <w:rPr>
          <w:rFonts w:eastAsia="Segoe UI Semilight" w:cs="Segoe UI Semilight"/>
        </w:rPr>
        <w:lastRenderedPageBreak/>
        <w:fldChar w:fldCharType="begin"/>
      </w:r>
      <w:r w:rsidRPr="00F0264A">
        <w:rPr>
          <w:rFonts w:eastAsia="Segoe UI Semilight" w:cs="Segoe UI Semilight"/>
        </w:rPr>
        <w:instrText xml:space="preserve">TC </w:instrText>
      </w:r>
      <w:bookmarkStart w:id="2" w:name="_Toc256000757"/>
      <w:r w:rsidRPr="00F0264A">
        <w:rPr>
          <w:rFonts w:eastAsia="Segoe UI Semilight" w:cs="Segoe UI Semilight"/>
        </w:rPr>
        <w:instrText>"Acknowledgment of Country"</w:instrText>
      </w:r>
      <w:bookmarkEnd w:id="2"/>
      <w:r w:rsidRPr="00F0264A">
        <w:rPr>
          <w:rFonts w:eastAsia="Segoe UI Semilight" w:cs="Segoe UI Semilight"/>
        </w:rPr>
        <w:instrText xml:space="preserve"> \f \l 1</w:instrText>
      </w:r>
      <w:r>
        <w:rPr>
          <w:rFonts w:eastAsia="Segoe UI Semilight" w:cs="Segoe UI Semilight"/>
        </w:rPr>
        <w:fldChar w:fldCharType="end"/>
      </w:r>
      <w:bookmarkStart w:id="3" w:name="Acknowledgment_of_Country"/>
      <w:r w:rsidRPr="00F0264A">
        <w:rPr>
          <w:rFonts w:ascii="Segoe UI Semibold" w:eastAsia="Segoe UI Semibold" w:hAnsi="Segoe UI Semibold" w:cs="Segoe UI Semibold"/>
          <w:color w:val="211261"/>
          <w:sz w:val="36"/>
        </w:rPr>
        <w:t>Acknowledgment of Country</w:t>
      </w:r>
    </w:p>
    <w:bookmarkEnd w:id="3"/>
    <w:p w14:paraId="4B077FEA" w14:textId="77777777" w:rsidR="0009110B" w:rsidRDefault="0009110B" w:rsidP="0009110B">
      <w:pPr>
        <w:rPr>
          <w:rFonts w:eastAsia="Segoe UI Semilight" w:cs="Segoe UI Semilight"/>
          <w:vanish/>
          <w:color w:val="FF0000"/>
          <w:lang w:val="en-AU"/>
        </w:rPr>
      </w:pPr>
    </w:p>
    <w:p w14:paraId="79C3030E" w14:textId="77777777" w:rsidR="0009110B" w:rsidRDefault="00BF25C9" w:rsidP="0009110B">
      <w:pPr>
        <w:rPr>
          <w:rFonts w:eastAsia="Segoe UI Semilight" w:cs="Segoe UI Semilight"/>
          <w:color w:val="FF0000"/>
          <w:lang w:val="en-AU"/>
        </w:rPr>
      </w:pPr>
      <w:r>
        <w:rPr>
          <w:rFonts w:eastAsia="Segoe UI Semilight" w:cs="Segoe UI Semilight"/>
          <w:lang w:val="en-AU"/>
        </w:rPr>
        <w:t>Council acknowledges the Pallitore and Panninher past peoples and the traditional owners and custodians of the land on which we gather for the Council Meeting, with respects paid to elders past and present and extended to all Aboriginal and Torres Strait Islander peoples present.</w:t>
      </w:r>
    </w:p>
    <w:p w14:paraId="49592220" w14:textId="77777777" w:rsidR="00A26C9C" w:rsidRPr="0009110B" w:rsidRDefault="00A26C9C" w:rsidP="02C6DF59">
      <w:pPr>
        <w:rPr>
          <w:rFonts w:eastAsia="Segoe UI Semilight" w:cs="Segoe UI Semilight"/>
          <w:vanish/>
          <w:color w:val="FF0000"/>
          <w:lang w:val="en-AU"/>
        </w:rPr>
      </w:pPr>
    </w:p>
    <w:p w14:paraId="2D12E0B8" w14:textId="77777777" w:rsidR="00840A69" w:rsidRDefault="00BF25C9">
      <w:pPr>
        <w:shd w:val="clear" w:color="auto" w:fill="FFFFFF"/>
        <w:spacing w:after="0"/>
        <w:jc w:val="left"/>
        <w:rPr>
          <w:rFonts w:eastAsia="Segoe UI Semilight" w:cs="Segoe UI Semilight"/>
        </w:rPr>
      </w:pPr>
      <w:r>
        <w:rPr>
          <w:rFonts w:ascii="Calibri" w:hAnsi="Calibri" w:cs="Calibri"/>
          <w:sz w:val="2"/>
          <w:szCs w:val="2"/>
        </w:rPr>
        <w:t> </w:t>
      </w:r>
    </w:p>
    <w:p w14:paraId="4843B8FA" w14:textId="77777777" w:rsidR="00840A69" w:rsidRDefault="00840A69">
      <w:pPr>
        <w:shd w:val="clear" w:color="auto" w:fill="FFFFFF"/>
        <w:spacing w:after="0"/>
        <w:jc w:val="left"/>
        <w:rPr>
          <w:rFonts w:eastAsia="Segoe UI Semilight" w:cs="Segoe UI Semilight"/>
          <w:vanish/>
        </w:rPr>
      </w:pPr>
    </w:p>
    <w:p w14:paraId="691C2942" w14:textId="77777777" w:rsidR="00912A44" w:rsidRPr="00560EAA" w:rsidRDefault="00912A44" w:rsidP="00560EAA">
      <w:pPr>
        <w:pBdr>
          <w:bottom w:val="single" w:sz="4" w:space="1" w:color="BFBFBF" w:themeColor="background1" w:themeShade="BF"/>
        </w:pBdr>
        <w:tabs>
          <w:tab w:val="left" w:pos="2835"/>
        </w:tabs>
        <w:spacing w:after="0"/>
        <w:ind w:left="2835" w:hanging="2835"/>
        <w:contextualSpacing/>
      </w:pPr>
    </w:p>
    <w:p w14:paraId="7867AC07" w14:textId="77777777" w:rsidR="000C6C02" w:rsidRPr="003B671A" w:rsidRDefault="000C6C02" w:rsidP="00560EAA">
      <w:pPr>
        <w:spacing w:after="0"/>
        <w:contextualSpacing/>
        <w:rPr>
          <w:rFonts w:eastAsia="Segoe UI Semilight" w:cs="Segoe UI Semilight"/>
          <w:color w:val="auto"/>
        </w:rPr>
      </w:pPr>
    </w:p>
    <w:p w14:paraId="6D4F48E1" w14:textId="77777777" w:rsidR="0049176D" w:rsidRPr="00F0264A" w:rsidRDefault="0049176D" w:rsidP="0049176D">
      <w:pPr>
        <w:jc w:val="left"/>
        <w:rPr>
          <w:rFonts w:eastAsia="Segoe UI Semilight" w:cs="Segoe UI Semilight"/>
        </w:rPr>
      </w:pPr>
      <w:r>
        <w:rPr>
          <w:rFonts w:eastAsia="Segoe UI Semilight" w:cs="Segoe UI Semilight"/>
        </w:rPr>
        <w:fldChar w:fldCharType="begin"/>
      </w:r>
      <w:r w:rsidRPr="00F0264A">
        <w:rPr>
          <w:rFonts w:eastAsia="Segoe UI Semilight" w:cs="Segoe UI Semilight"/>
        </w:rPr>
        <w:instrText xml:space="preserve">TC </w:instrText>
      </w:r>
      <w:bookmarkStart w:id="4" w:name="_Toc256000758"/>
      <w:r w:rsidRPr="00F0264A">
        <w:rPr>
          <w:rFonts w:eastAsia="Segoe UI Semilight" w:cs="Segoe UI Semilight"/>
        </w:rPr>
        <w:instrText>"Declarations of Office"</w:instrText>
      </w:r>
      <w:bookmarkEnd w:id="4"/>
      <w:r w:rsidRPr="00F0264A">
        <w:rPr>
          <w:rFonts w:eastAsia="Segoe UI Semilight" w:cs="Segoe UI Semilight"/>
        </w:rPr>
        <w:instrText xml:space="preserve"> \f \l 1</w:instrText>
      </w:r>
      <w:r>
        <w:rPr>
          <w:rFonts w:eastAsia="Segoe UI Semilight" w:cs="Segoe UI Semilight"/>
        </w:rPr>
        <w:fldChar w:fldCharType="end"/>
      </w:r>
      <w:bookmarkStart w:id="5" w:name="Declarations_of_Office"/>
      <w:r w:rsidRPr="00F0264A">
        <w:rPr>
          <w:rFonts w:ascii="Segoe UI Semibold" w:eastAsia="Segoe UI Semibold" w:hAnsi="Segoe UI Semibold" w:cs="Segoe UI Semibold"/>
          <w:color w:val="211261"/>
          <w:sz w:val="36"/>
        </w:rPr>
        <w:t>Declarations of Office</w:t>
      </w:r>
    </w:p>
    <w:bookmarkEnd w:id="5"/>
    <w:p w14:paraId="15ABE377" w14:textId="77777777" w:rsidR="0049176D" w:rsidRDefault="0049176D" w:rsidP="0049176D">
      <w:pPr>
        <w:rPr>
          <w:rFonts w:eastAsia="Segoe UI Semilight" w:cs="Segoe UI Semilight"/>
          <w:vanish/>
          <w:color w:val="FF0000"/>
        </w:rPr>
      </w:pPr>
    </w:p>
    <w:p w14:paraId="7E420C4A" w14:textId="77777777" w:rsidR="0049176D" w:rsidRDefault="0049176D" w:rsidP="0049176D">
      <w:r w:rsidRPr="4FBCAC74">
        <w:rPr>
          <w:rFonts w:eastAsia="Segoe UI Semilight" w:cs="Segoe UI Semilight"/>
          <w:color w:val="auto"/>
          <w:lang w:val="en-AU"/>
        </w:rPr>
        <w:t xml:space="preserve">The staff of Meander Valley Council warmly welcomes our new and returning elected members to their </w:t>
      </w:r>
      <w:proofErr w:type="gramStart"/>
      <w:r w:rsidRPr="4FBCAC74">
        <w:rPr>
          <w:rFonts w:eastAsia="Segoe UI Semilight" w:cs="Segoe UI Semilight"/>
          <w:color w:val="auto"/>
          <w:lang w:val="en-AU"/>
        </w:rPr>
        <w:t>role, and</w:t>
      </w:r>
      <w:proofErr w:type="gramEnd"/>
      <w:r w:rsidRPr="4FBCAC74">
        <w:rPr>
          <w:rFonts w:eastAsia="Segoe UI Semilight" w:cs="Segoe UI Semilight"/>
          <w:color w:val="auto"/>
          <w:lang w:val="en-AU"/>
        </w:rPr>
        <w:t xml:space="preserve"> congratulates all on their successful campaign in the 2022 local government elections.</w:t>
      </w:r>
      <w:r w:rsidRPr="4FBCAC74">
        <w:rPr>
          <w:rFonts w:eastAsia="Segoe UI Semilight" w:cs="Segoe UI Semilight"/>
          <w:color w:val="000000" w:themeColor="text1"/>
          <w:lang w:val="en-AU"/>
        </w:rPr>
        <w:t xml:space="preserve"> </w:t>
      </w:r>
    </w:p>
    <w:p w14:paraId="46DE7EB3" w14:textId="77777777" w:rsidR="0049176D" w:rsidRDefault="0049176D" w:rsidP="0049176D">
      <w:pPr>
        <w:rPr>
          <w:rFonts w:eastAsia="Segoe UI Semilight" w:cs="Segoe UI Semilight"/>
          <w:color w:val="000000" w:themeColor="text1"/>
          <w:lang w:val="en-AU"/>
        </w:rPr>
      </w:pPr>
      <w:r w:rsidRPr="4FBCAC74">
        <w:rPr>
          <w:rFonts w:eastAsia="Segoe UI Semilight" w:cs="Segoe UI Semilight"/>
          <w:color w:val="000000" w:themeColor="text1"/>
          <w:lang w:val="en-AU"/>
        </w:rPr>
        <w:t>Council formally acknowledges the declaration of office made at Westbury Town Hall on Wednesday 2 November 2022, by the following:</w:t>
      </w:r>
    </w:p>
    <w:p w14:paraId="60AF70C4" w14:textId="77777777" w:rsidR="0049176D" w:rsidRDefault="0049176D" w:rsidP="0049176D">
      <w:pPr>
        <w:pStyle w:val="ListParagraph"/>
        <w:numPr>
          <w:ilvl w:val="0"/>
          <w:numId w:val="1"/>
        </w:numPr>
        <w:rPr>
          <w:rFonts w:eastAsia="Segoe UI Semilight" w:cs="Segoe UI Semilight"/>
          <w:color w:val="000000" w:themeColor="text1"/>
          <w:lang w:val="en-AU"/>
        </w:rPr>
      </w:pPr>
      <w:r w:rsidRPr="541F523D">
        <w:rPr>
          <w:rFonts w:eastAsia="Segoe UI Semilight" w:cs="Segoe UI Semilight"/>
          <w:color w:val="000000" w:themeColor="text1"/>
          <w:lang w:val="en-AU"/>
        </w:rPr>
        <w:t xml:space="preserve">Wayne Johnston, Mayor and </w:t>
      </w:r>
      <w:proofErr w:type="gramStart"/>
      <w:r w:rsidRPr="541F523D">
        <w:rPr>
          <w:rFonts w:eastAsia="Segoe UI Semilight" w:cs="Segoe UI Semilight"/>
          <w:color w:val="000000" w:themeColor="text1"/>
          <w:lang w:val="en-AU"/>
        </w:rPr>
        <w:t>Councillor;</w:t>
      </w:r>
      <w:proofErr w:type="gramEnd"/>
    </w:p>
    <w:p w14:paraId="458603F1" w14:textId="77777777" w:rsidR="0049176D" w:rsidRDefault="0049176D" w:rsidP="0049176D">
      <w:pPr>
        <w:pStyle w:val="ListParagraph"/>
        <w:numPr>
          <w:ilvl w:val="0"/>
          <w:numId w:val="1"/>
        </w:numPr>
        <w:rPr>
          <w:rFonts w:eastAsia="Segoe UI Semilight" w:cs="Segoe UI Semilight"/>
          <w:color w:val="000000" w:themeColor="text1"/>
          <w:lang w:val="en-AU"/>
        </w:rPr>
      </w:pPr>
      <w:r w:rsidRPr="541F523D">
        <w:rPr>
          <w:rFonts w:eastAsia="Segoe UI Semilight" w:cs="Segoe UI Semilight"/>
          <w:color w:val="000000" w:themeColor="text1"/>
          <w:lang w:val="en-AU"/>
        </w:rPr>
        <w:t xml:space="preserve">Stephanie Cameron, Deputy Mayor and </w:t>
      </w:r>
      <w:proofErr w:type="gramStart"/>
      <w:r w:rsidRPr="541F523D">
        <w:rPr>
          <w:rFonts w:eastAsia="Segoe UI Semilight" w:cs="Segoe UI Semilight"/>
          <w:color w:val="000000" w:themeColor="text1"/>
          <w:lang w:val="en-AU"/>
        </w:rPr>
        <w:t>Councillor;</w:t>
      </w:r>
      <w:proofErr w:type="gramEnd"/>
    </w:p>
    <w:p w14:paraId="41520E3D" w14:textId="77777777" w:rsidR="0049176D" w:rsidRDefault="0049176D" w:rsidP="0049176D">
      <w:pPr>
        <w:pStyle w:val="ListParagraph"/>
        <w:numPr>
          <w:ilvl w:val="0"/>
          <w:numId w:val="1"/>
        </w:numPr>
        <w:rPr>
          <w:rFonts w:eastAsia="Segoe UI Semilight" w:cs="Segoe UI Semilight"/>
          <w:color w:val="000000" w:themeColor="text1"/>
          <w:lang w:val="en-AU"/>
        </w:rPr>
      </w:pPr>
      <w:r w:rsidRPr="541F523D">
        <w:rPr>
          <w:rFonts w:eastAsia="Segoe UI Semilight" w:cs="Segoe UI Semilight"/>
          <w:color w:val="000000" w:themeColor="text1"/>
          <w:lang w:val="en-AU"/>
        </w:rPr>
        <w:t xml:space="preserve">Lochie Dornauf, </w:t>
      </w:r>
      <w:proofErr w:type="gramStart"/>
      <w:r w:rsidRPr="541F523D">
        <w:rPr>
          <w:rFonts w:eastAsia="Segoe UI Semilight" w:cs="Segoe UI Semilight"/>
          <w:color w:val="000000" w:themeColor="text1"/>
          <w:lang w:val="en-AU"/>
        </w:rPr>
        <w:t>Councillor;</w:t>
      </w:r>
      <w:proofErr w:type="gramEnd"/>
    </w:p>
    <w:p w14:paraId="03F92443" w14:textId="77777777" w:rsidR="0049176D" w:rsidRDefault="0049176D" w:rsidP="0049176D">
      <w:pPr>
        <w:pStyle w:val="ListParagraph"/>
        <w:numPr>
          <w:ilvl w:val="0"/>
          <w:numId w:val="1"/>
        </w:numPr>
        <w:rPr>
          <w:rFonts w:eastAsia="Segoe UI Semilight" w:cs="Segoe UI Semilight"/>
          <w:color w:val="000000" w:themeColor="text1"/>
          <w:lang w:val="en-AU"/>
        </w:rPr>
      </w:pPr>
      <w:r w:rsidRPr="541F523D">
        <w:rPr>
          <w:rFonts w:eastAsia="Segoe UI Semilight" w:cs="Segoe UI Semilight"/>
          <w:color w:val="000000" w:themeColor="text1"/>
          <w:lang w:val="en-AU"/>
        </w:rPr>
        <w:t xml:space="preserve">Ben Dudman, </w:t>
      </w:r>
      <w:proofErr w:type="gramStart"/>
      <w:r w:rsidRPr="541F523D">
        <w:rPr>
          <w:rFonts w:eastAsia="Segoe UI Semilight" w:cs="Segoe UI Semilight"/>
          <w:color w:val="000000" w:themeColor="text1"/>
          <w:lang w:val="en-AU"/>
        </w:rPr>
        <w:t>Councillor;</w:t>
      </w:r>
      <w:proofErr w:type="gramEnd"/>
    </w:p>
    <w:p w14:paraId="07F0D99D" w14:textId="77777777" w:rsidR="0049176D" w:rsidRDefault="0049176D" w:rsidP="0049176D">
      <w:pPr>
        <w:pStyle w:val="ListParagraph"/>
        <w:numPr>
          <w:ilvl w:val="0"/>
          <w:numId w:val="1"/>
        </w:numPr>
        <w:rPr>
          <w:rFonts w:eastAsia="Segoe UI Semilight" w:cs="Segoe UI Semilight"/>
          <w:color w:val="000000" w:themeColor="text1"/>
          <w:lang w:val="en-AU"/>
        </w:rPr>
      </w:pPr>
      <w:r w:rsidRPr="541F523D">
        <w:rPr>
          <w:rFonts w:eastAsia="Segoe UI Semilight" w:cs="Segoe UI Semilight"/>
          <w:color w:val="000000" w:themeColor="text1"/>
          <w:lang w:val="en-AU"/>
        </w:rPr>
        <w:t xml:space="preserve">Kevin House, </w:t>
      </w:r>
      <w:proofErr w:type="gramStart"/>
      <w:r w:rsidRPr="541F523D">
        <w:rPr>
          <w:rFonts w:eastAsia="Segoe UI Semilight" w:cs="Segoe UI Semilight"/>
          <w:color w:val="000000" w:themeColor="text1"/>
          <w:lang w:val="en-AU"/>
        </w:rPr>
        <w:t>Councillor;</w:t>
      </w:r>
      <w:proofErr w:type="gramEnd"/>
    </w:p>
    <w:p w14:paraId="3DD90326" w14:textId="77777777" w:rsidR="0049176D" w:rsidRDefault="0049176D" w:rsidP="0049176D">
      <w:pPr>
        <w:pStyle w:val="ListParagraph"/>
        <w:numPr>
          <w:ilvl w:val="0"/>
          <w:numId w:val="1"/>
        </w:numPr>
        <w:rPr>
          <w:rFonts w:eastAsia="Segoe UI Semilight" w:cs="Segoe UI Semilight"/>
          <w:color w:val="000000" w:themeColor="text1"/>
          <w:lang w:val="en-AU"/>
        </w:rPr>
      </w:pPr>
      <w:r w:rsidRPr="541F523D">
        <w:rPr>
          <w:rFonts w:eastAsia="Segoe UI Semilight" w:cs="Segoe UI Semilight"/>
          <w:color w:val="000000" w:themeColor="text1"/>
          <w:lang w:val="en-AU"/>
        </w:rPr>
        <w:t xml:space="preserve">Michael Kelly, </w:t>
      </w:r>
      <w:proofErr w:type="gramStart"/>
      <w:r w:rsidRPr="541F523D">
        <w:rPr>
          <w:rFonts w:eastAsia="Segoe UI Semilight" w:cs="Segoe UI Semilight"/>
          <w:color w:val="000000" w:themeColor="text1"/>
          <w:lang w:val="en-AU"/>
        </w:rPr>
        <w:t>Councillor;</w:t>
      </w:r>
      <w:proofErr w:type="gramEnd"/>
    </w:p>
    <w:p w14:paraId="495A9B9A" w14:textId="77777777" w:rsidR="0049176D" w:rsidRDefault="0049176D" w:rsidP="0049176D">
      <w:pPr>
        <w:pStyle w:val="ListParagraph"/>
        <w:numPr>
          <w:ilvl w:val="0"/>
          <w:numId w:val="1"/>
        </w:numPr>
        <w:rPr>
          <w:rFonts w:eastAsia="Segoe UI Semilight" w:cs="Segoe UI Semilight"/>
          <w:color w:val="000000" w:themeColor="text1"/>
          <w:lang w:val="en-AU"/>
        </w:rPr>
      </w:pPr>
      <w:r w:rsidRPr="541F523D">
        <w:rPr>
          <w:rFonts w:eastAsia="Segoe UI Semilight" w:cs="Segoe UI Semilight"/>
          <w:color w:val="000000" w:themeColor="text1"/>
          <w:lang w:val="en-AU"/>
        </w:rPr>
        <w:t xml:space="preserve">Barry Lee, </w:t>
      </w:r>
      <w:proofErr w:type="gramStart"/>
      <w:r w:rsidRPr="541F523D">
        <w:rPr>
          <w:rFonts w:eastAsia="Segoe UI Semilight" w:cs="Segoe UI Semilight"/>
          <w:color w:val="000000" w:themeColor="text1"/>
          <w:lang w:val="en-AU"/>
        </w:rPr>
        <w:t>Councillor;</w:t>
      </w:r>
      <w:proofErr w:type="gramEnd"/>
    </w:p>
    <w:p w14:paraId="341031C5" w14:textId="77777777" w:rsidR="0049176D" w:rsidRDefault="0049176D" w:rsidP="0049176D">
      <w:pPr>
        <w:pStyle w:val="ListParagraph"/>
        <w:numPr>
          <w:ilvl w:val="0"/>
          <w:numId w:val="1"/>
        </w:numPr>
        <w:rPr>
          <w:rFonts w:eastAsia="Segoe UI Semilight" w:cs="Segoe UI Semilight"/>
          <w:color w:val="000000" w:themeColor="text1"/>
          <w:lang w:val="en-AU"/>
        </w:rPr>
      </w:pPr>
      <w:r w:rsidRPr="541F523D">
        <w:rPr>
          <w:rFonts w:eastAsia="Segoe UI Semilight" w:cs="Segoe UI Semilight"/>
          <w:color w:val="000000" w:themeColor="text1"/>
          <w:lang w:val="en-AU"/>
        </w:rPr>
        <w:t>Anne-Marie Loader, Councillor; and</w:t>
      </w:r>
    </w:p>
    <w:p w14:paraId="6C522FB3" w14:textId="77777777" w:rsidR="0049176D" w:rsidRDefault="0049176D" w:rsidP="0049176D">
      <w:pPr>
        <w:pStyle w:val="ListParagraph"/>
        <w:numPr>
          <w:ilvl w:val="0"/>
          <w:numId w:val="1"/>
        </w:numPr>
        <w:rPr>
          <w:rFonts w:eastAsia="Segoe UI Semilight" w:cs="Segoe UI Semilight"/>
          <w:color w:val="000000" w:themeColor="text1"/>
          <w:lang w:val="en-AU"/>
        </w:rPr>
      </w:pPr>
      <w:r w:rsidRPr="541F523D">
        <w:rPr>
          <w:rFonts w:eastAsia="Segoe UI Semilight" w:cs="Segoe UI Semilight"/>
          <w:color w:val="000000" w:themeColor="text1"/>
          <w:lang w:val="en-AU"/>
        </w:rPr>
        <w:t>John Temple, Councillor.</w:t>
      </w:r>
    </w:p>
    <w:p w14:paraId="27FCDDC4" w14:textId="77777777" w:rsidR="0049176D" w:rsidRDefault="0049176D" w:rsidP="0049176D">
      <w:pPr>
        <w:pStyle w:val="ListParagraph"/>
        <w:spacing w:after="0"/>
        <w:rPr>
          <w:rFonts w:eastAsia="Segoe UI Semilight" w:cs="Segoe UI Semilight"/>
          <w:color w:val="000000" w:themeColor="text1"/>
          <w:lang w:val="en-AU"/>
        </w:rPr>
      </w:pPr>
    </w:p>
    <w:p w14:paraId="2AD465DF" w14:textId="77777777" w:rsidR="0049176D" w:rsidRPr="001A41CE" w:rsidRDefault="0049176D" w:rsidP="0049176D">
      <w:pPr>
        <w:pStyle w:val="ListParagraph"/>
        <w:spacing w:after="0"/>
        <w:ind w:left="0"/>
        <w:rPr>
          <w:rFonts w:eastAsia="Segoe UI Semilight" w:cs="Segoe UI Semilight"/>
          <w:color w:val="000000" w:themeColor="text1"/>
          <w:lang w:val="en-AU"/>
        </w:rPr>
      </w:pPr>
      <w:r w:rsidRPr="001A41CE">
        <w:rPr>
          <w:rFonts w:eastAsia="Segoe UI Semilight" w:cs="Segoe UI Semilight"/>
          <w:color w:val="000000" w:themeColor="text1"/>
          <w:lang w:val="en-AU"/>
        </w:rPr>
        <w:t xml:space="preserve">Council also extends a special thank you to Uncle Hank Horton and Linton Burgess, for conducting our first full Welcome to Country since the implementation of Council’s Policy No. 95- Indigenous Recognition.   </w:t>
      </w:r>
    </w:p>
    <w:p w14:paraId="3154E24C" w14:textId="77777777" w:rsidR="0049176D" w:rsidRPr="00560EAA" w:rsidRDefault="0049176D" w:rsidP="0049176D">
      <w:pPr>
        <w:pStyle w:val="ListParagraph"/>
        <w:pBdr>
          <w:bottom w:val="single" w:sz="4" w:space="1" w:color="BFBFBF" w:themeColor="background1" w:themeShade="BF"/>
        </w:pBdr>
        <w:tabs>
          <w:tab w:val="left" w:pos="2835"/>
        </w:tabs>
        <w:spacing w:after="0"/>
        <w:ind w:left="0"/>
      </w:pPr>
    </w:p>
    <w:p w14:paraId="207A3FA0" w14:textId="77777777" w:rsidR="0049176D" w:rsidRPr="00CB24E1" w:rsidRDefault="0049176D" w:rsidP="0049176D">
      <w:pPr>
        <w:pStyle w:val="ListParagraph"/>
        <w:spacing w:after="0"/>
        <w:rPr>
          <w:rFonts w:eastAsia="Segoe UI Semilight" w:cs="Segoe UI Semilight"/>
          <w:color w:val="auto"/>
        </w:rPr>
      </w:pPr>
    </w:p>
    <w:p w14:paraId="0CE79194" w14:textId="77777777" w:rsidR="0049176D" w:rsidRDefault="0049176D" w:rsidP="0049176D">
      <w:pPr>
        <w:spacing w:after="0" w:line="276" w:lineRule="auto"/>
        <w:jc w:val="left"/>
        <w:rPr>
          <w:rFonts w:eastAsia="Segoe UI Semilight" w:cs="Segoe UI Semilight"/>
          <w:color w:val="FF0000"/>
        </w:rPr>
      </w:pPr>
      <w:r>
        <w:rPr>
          <w:rFonts w:eastAsia="Segoe UI Semilight" w:cs="Segoe UI Semilight"/>
          <w:color w:val="FF0000"/>
        </w:rPr>
        <w:br w:type="page"/>
      </w:r>
    </w:p>
    <w:p w14:paraId="2AC893F0" w14:textId="77777777" w:rsidR="0049176D" w:rsidRDefault="0049176D" w:rsidP="0049176D">
      <w:pPr>
        <w:rPr>
          <w:rFonts w:eastAsia="Segoe UI Semilight" w:cs="Segoe UI Semilight"/>
          <w:vanish/>
          <w:color w:val="FF0000"/>
        </w:rPr>
      </w:pPr>
    </w:p>
    <w:p w14:paraId="6BE0285D" w14:textId="77777777" w:rsidR="0049176D" w:rsidRPr="00F0264A" w:rsidRDefault="0049176D" w:rsidP="0049176D">
      <w:pPr>
        <w:jc w:val="left"/>
        <w:rPr>
          <w:rFonts w:eastAsia="Segoe UI Semilight" w:cs="Segoe UI Semilight"/>
        </w:rPr>
      </w:pPr>
      <w:r>
        <w:rPr>
          <w:rFonts w:eastAsia="Segoe UI Semilight" w:cs="Segoe UI Semilight"/>
        </w:rPr>
        <w:fldChar w:fldCharType="begin"/>
      </w:r>
      <w:r w:rsidRPr="00F0264A">
        <w:rPr>
          <w:rFonts w:eastAsia="Segoe UI Semilight" w:cs="Segoe UI Semilight"/>
        </w:rPr>
        <w:instrText xml:space="preserve">TC </w:instrText>
      </w:r>
      <w:bookmarkStart w:id="6" w:name="_Toc256000759"/>
      <w:r w:rsidRPr="00F0264A">
        <w:rPr>
          <w:rFonts w:eastAsia="Segoe UI Semilight" w:cs="Segoe UI Semilight"/>
        </w:rPr>
        <w:instrText>"Confirmation of Minutes"</w:instrText>
      </w:r>
      <w:bookmarkEnd w:id="6"/>
      <w:r w:rsidRPr="00F0264A">
        <w:rPr>
          <w:rFonts w:eastAsia="Segoe UI Semilight" w:cs="Segoe UI Semilight"/>
        </w:rPr>
        <w:instrText xml:space="preserve"> \f \l 1</w:instrText>
      </w:r>
      <w:r>
        <w:rPr>
          <w:rFonts w:eastAsia="Segoe UI Semilight" w:cs="Segoe UI Semilight"/>
        </w:rPr>
        <w:fldChar w:fldCharType="end"/>
      </w:r>
      <w:bookmarkStart w:id="7" w:name="Confirmation_of_Minutes"/>
      <w:r w:rsidRPr="00F0264A">
        <w:rPr>
          <w:rFonts w:ascii="Segoe UI Semibold" w:eastAsia="Segoe UI Semibold" w:hAnsi="Segoe UI Semibold" w:cs="Segoe UI Semibold"/>
          <w:color w:val="211261"/>
          <w:sz w:val="36"/>
        </w:rPr>
        <w:t>Confirmation of Minutes</w:t>
      </w:r>
    </w:p>
    <w:bookmarkEnd w:id="7"/>
    <w:p w14:paraId="1179713F" w14:textId="77777777" w:rsidR="0049176D" w:rsidRDefault="0049176D" w:rsidP="0049176D">
      <w:pPr>
        <w:shd w:val="clear" w:color="auto" w:fill="FFFFFF"/>
        <w:spacing w:after="0"/>
        <w:jc w:val="left"/>
        <w:rPr>
          <w:rFonts w:eastAsia="Segoe UI Semilight" w:cs="Segoe UI Semilight"/>
        </w:rPr>
      </w:pPr>
      <w:r>
        <w:rPr>
          <w:rFonts w:ascii="Times New Roman" w:eastAsia="Times New Roman" w:hAnsi="Times New Roman" w:cs="Times New Roman"/>
          <w:sz w:val="2"/>
          <w:szCs w:val="2"/>
        </w:rPr>
        <w:t>  </w:t>
      </w:r>
    </w:p>
    <w:tbl>
      <w:tblPr>
        <w:tblStyle w:val="noborder"/>
        <w:tblW w:w="4800" w:type="pct"/>
        <w:tblInd w:w="231" w:type="dxa"/>
        <w:shd w:val="clear" w:color="auto" w:fill="FFFFFF"/>
        <w:tblCellMar>
          <w:left w:w="0" w:type="dxa"/>
          <w:right w:w="0" w:type="dxa"/>
        </w:tblCellMar>
        <w:tblLook w:val="05E0" w:firstRow="1" w:lastRow="1" w:firstColumn="1" w:lastColumn="1" w:noHBand="0" w:noVBand="1"/>
      </w:tblPr>
      <w:tblGrid>
        <w:gridCol w:w="2045"/>
        <w:gridCol w:w="6847"/>
      </w:tblGrid>
      <w:tr w:rsidR="0049176D" w14:paraId="1A437330" w14:textId="77777777" w:rsidTr="00AB75C5">
        <w:tc>
          <w:tcPr>
            <w:tcW w:w="1150" w:type="pct"/>
            <w:shd w:val="clear" w:color="auto" w:fill="FFFFFF"/>
            <w:tcMar>
              <w:top w:w="10" w:type="dxa"/>
              <w:left w:w="118" w:type="dxa"/>
              <w:bottom w:w="10" w:type="dxa"/>
              <w:right w:w="118" w:type="dxa"/>
            </w:tcMar>
            <w:hideMark/>
          </w:tcPr>
          <w:p w14:paraId="7AFA424B" w14:textId="77777777" w:rsidR="0049176D" w:rsidRDefault="0049176D" w:rsidP="00AB75C5">
            <w:pPr>
              <w:spacing w:after="0"/>
              <w:ind w:right="6"/>
              <w:jc w:val="right"/>
              <w:rPr>
                <w:rFonts w:eastAsia="Segoe UI Semilight" w:cs="Segoe UI Semilight"/>
              </w:rPr>
            </w:pPr>
            <w:r>
              <w:rPr>
                <w:rFonts w:eastAsia="Segoe UI Semilight" w:cs="Segoe UI Semilight"/>
              </w:rPr>
              <w:t>     </w:t>
            </w:r>
            <w:r>
              <w:rPr>
                <w:rFonts w:ascii="Segoe UI Semibold" w:eastAsia="Segoe UI Semibold" w:hAnsi="Segoe UI Semibold" w:cs="Segoe UI Semibold"/>
                <w:color w:val="211261"/>
              </w:rPr>
              <w:t>Motion</w:t>
            </w:r>
          </w:p>
        </w:tc>
        <w:tc>
          <w:tcPr>
            <w:tcW w:w="3850" w:type="pct"/>
            <w:shd w:val="clear" w:color="auto" w:fill="FFFFFF"/>
            <w:tcMar>
              <w:top w:w="10" w:type="dxa"/>
              <w:left w:w="118" w:type="dxa"/>
              <w:bottom w:w="10" w:type="dxa"/>
              <w:right w:w="118" w:type="dxa"/>
            </w:tcMar>
            <w:hideMark/>
          </w:tcPr>
          <w:p w14:paraId="6DCE313A" w14:textId="77777777" w:rsidR="0049176D" w:rsidRDefault="0049176D" w:rsidP="00AB75C5">
            <w:pPr>
              <w:ind w:right="-74"/>
              <w:rPr>
                <w:rFonts w:eastAsia="Segoe UI Semilight" w:cs="Segoe UI Semilight"/>
              </w:rPr>
            </w:pPr>
            <w:r>
              <w:rPr>
                <w:rFonts w:eastAsia="Segoe UI Semilight" w:cs="Segoe UI Semilight"/>
              </w:rPr>
              <w:t>Receive and confirm minutes of the last Ordinary Council Meeting held 11 October 2022.   </w:t>
            </w:r>
          </w:p>
        </w:tc>
      </w:tr>
      <w:tr w:rsidR="0049176D" w14:paraId="75FF6ED8" w14:textId="77777777" w:rsidTr="00AB75C5">
        <w:tc>
          <w:tcPr>
            <w:tcW w:w="1150" w:type="pct"/>
            <w:shd w:val="clear" w:color="auto" w:fill="FFFFFF"/>
            <w:tcMar>
              <w:top w:w="10" w:type="dxa"/>
              <w:left w:w="118" w:type="dxa"/>
              <w:bottom w:w="10" w:type="dxa"/>
              <w:right w:w="118" w:type="dxa"/>
            </w:tcMar>
            <w:vAlign w:val="center"/>
            <w:hideMark/>
          </w:tcPr>
          <w:p w14:paraId="28A6A852" w14:textId="77777777" w:rsidR="0049176D" w:rsidRDefault="0049176D" w:rsidP="00AB75C5">
            <w:pPr>
              <w:ind w:right="6"/>
              <w:jc w:val="right"/>
              <w:rPr>
                <w:rFonts w:eastAsia="Segoe UI Semilight" w:cs="Segoe UI Semilight"/>
              </w:rPr>
            </w:pPr>
            <w:r>
              <w:rPr>
                <w:rFonts w:ascii="Segoe UI Semibold" w:eastAsia="Segoe UI Semibold" w:hAnsi="Segoe UI Semibold" w:cs="Segoe UI Semibold"/>
                <w:color w:val="211261"/>
              </w:rPr>
              <w:t>  Moved</w:t>
            </w:r>
          </w:p>
        </w:tc>
        <w:tc>
          <w:tcPr>
            <w:tcW w:w="3850" w:type="pct"/>
            <w:shd w:val="clear" w:color="auto" w:fill="FFFFFF"/>
            <w:tcMar>
              <w:top w:w="10" w:type="dxa"/>
              <w:left w:w="118" w:type="dxa"/>
              <w:bottom w:w="10" w:type="dxa"/>
              <w:right w:w="118" w:type="dxa"/>
            </w:tcMar>
            <w:vAlign w:val="center"/>
            <w:hideMark/>
          </w:tcPr>
          <w:p w14:paraId="1C9407E4" w14:textId="77777777" w:rsidR="0049176D" w:rsidRDefault="0049176D" w:rsidP="00AB75C5">
            <w:pPr>
              <w:jc w:val="left"/>
              <w:rPr>
                <w:rFonts w:eastAsia="Segoe UI Semilight" w:cs="Segoe UI Semilight"/>
              </w:rPr>
            </w:pPr>
            <w:r>
              <w:rPr>
                <w:rFonts w:eastAsia="Segoe UI Semilight" w:cs="Segoe UI Semilight"/>
              </w:rPr>
              <w:t>Deputy Mayor Stephanie Cameron</w:t>
            </w:r>
          </w:p>
        </w:tc>
      </w:tr>
      <w:tr w:rsidR="0049176D" w14:paraId="4475EAAF" w14:textId="77777777" w:rsidTr="00AB75C5">
        <w:tc>
          <w:tcPr>
            <w:tcW w:w="1150" w:type="pct"/>
            <w:shd w:val="clear" w:color="auto" w:fill="FFFFFF"/>
            <w:tcMar>
              <w:top w:w="10" w:type="dxa"/>
              <w:left w:w="118" w:type="dxa"/>
              <w:bottom w:w="10" w:type="dxa"/>
              <w:right w:w="118" w:type="dxa"/>
            </w:tcMar>
            <w:hideMark/>
          </w:tcPr>
          <w:p w14:paraId="634C5D70" w14:textId="77777777" w:rsidR="0049176D" w:rsidRDefault="0049176D" w:rsidP="00AB75C5">
            <w:pPr>
              <w:spacing w:after="0"/>
              <w:ind w:right="6"/>
              <w:jc w:val="right"/>
              <w:rPr>
                <w:rFonts w:eastAsia="Segoe UI Semilight" w:cs="Segoe UI Semilight"/>
              </w:rPr>
            </w:pPr>
            <w:r>
              <w:rPr>
                <w:rFonts w:eastAsia="Segoe UI Semilight" w:cs="Segoe UI Semilight"/>
              </w:rPr>
              <w:t> </w:t>
            </w:r>
            <w:r>
              <w:rPr>
                <w:rFonts w:ascii="Segoe UI Semibold" w:eastAsia="Segoe UI Semibold" w:hAnsi="Segoe UI Semibold" w:cs="Segoe UI Semibold"/>
                <w:color w:val="211261"/>
              </w:rPr>
              <w:t>Seconded</w:t>
            </w:r>
          </w:p>
        </w:tc>
        <w:tc>
          <w:tcPr>
            <w:tcW w:w="3850" w:type="pct"/>
            <w:shd w:val="clear" w:color="auto" w:fill="FFFFFF"/>
            <w:tcMar>
              <w:top w:w="10" w:type="dxa"/>
              <w:left w:w="118" w:type="dxa"/>
              <w:bottom w:w="10" w:type="dxa"/>
              <w:right w:w="118" w:type="dxa"/>
            </w:tcMar>
            <w:hideMark/>
          </w:tcPr>
          <w:p w14:paraId="03A96D07" w14:textId="77777777" w:rsidR="0049176D" w:rsidRDefault="0049176D" w:rsidP="00AB75C5">
            <w:pPr>
              <w:jc w:val="left"/>
              <w:rPr>
                <w:rFonts w:eastAsia="Segoe UI Semilight" w:cs="Segoe UI Semilight"/>
              </w:rPr>
            </w:pPr>
            <w:r>
              <w:rPr>
                <w:rFonts w:eastAsia="Segoe UI Semilight" w:cs="Segoe UI Semilight"/>
              </w:rPr>
              <w:t>Councillor John Temple</w:t>
            </w:r>
          </w:p>
          <w:p w14:paraId="15C86922" w14:textId="77777777" w:rsidR="0049176D" w:rsidRDefault="0049176D" w:rsidP="00AB75C5">
            <w:pPr>
              <w:jc w:val="left"/>
              <w:rPr>
                <w:rFonts w:eastAsia="Segoe UI Semilight" w:cs="Segoe UI Semilight"/>
              </w:rPr>
            </w:pPr>
          </w:p>
        </w:tc>
      </w:tr>
      <w:tr w:rsidR="0049176D" w14:paraId="2B197836" w14:textId="77777777" w:rsidTr="00AB75C5">
        <w:tc>
          <w:tcPr>
            <w:tcW w:w="1150" w:type="pct"/>
            <w:shd w:val="clear" w:color="auto" w:fill="FFFFFF"/>
            <w:tcMar>
              <w:top w:w="10" w:type="dxa"/>
              <w:left w:w="118" w:type="dxa"/>
              <w:bottom w:w="10" w:type="dxa"/>
              <w:right w:w="118" w:type="dxa"/>
            </w:tcMar>
            <w:hideMark/>
          </w:tcPr>
          <w:p w14:paraId="7AB9114A" w14:textId="77777777" w:rsidR="0049176D" w:rsidRPr="00E27DD1" w:rsidRDefault="0049176D" w:rsidP="00AB75C5">
            <w:pPr>
              <w:spacing w:after="0"/>
              <w:ind w:right="6"/>
              <w:jc w:val="right"/>
              <w:rPr>
                <w:rFonts w:ascii="Segoe UI Semibold" w:eastAsia="Segoe UI Semibold" w:hAnsi="Segoe UI Semibold" w:cs="Segoe UI Semibold"/>
                <w:color w:val="4A8B2C"/>
              </w:rPr>
            </w:pPr>
            <w:r>
              <w:rPr>
                <w:rFonts w:ascii="Segoe UI Semibold" w:eastAsia="Segoe UI Semibold" w:hAnsi="Segoe UI Semibold" w:cs="Segoe UI Semibold"/>
                <w:color w:val="4A8B2C"/>
              </w:rPr>
              <w:t>  Votes for</w:t>
            </w:r>
          </w:p>
        </w:tc>
        <w:tc>
          <w:tcPr>
            <w:tcW w:w="3850" w:type="pct"/>
            <w:shd w:val="clear" w:color="auto" w:fill="FFFFFF"/>
            <w:tcMar>
              <w:top w:w="10" w:type="dxa"/>
              <w:left w:w="118" w:type="dxa"/>
              <w:bottom w:w="10" w:type="dxa"/>
              <w:right w:w="118" w:type="dxa"/>
            </w:tcMar>
            <w:hideMark/>
          </w:tcPr>
          <w:p w14:paraId="28D93C4B" w14:textId="77777777" w:rsidR="0049176D" w:rsidRDefault="0049176D" w:rsidP="00AB75C5">
            <w:pPr>
              <w:spacing w:after="0"/>
              <w:ind w:right="142"/>
              <w:rPr>
                <w:rFonts w:eastAsia="Segoe UI Semilight" w:cs="Segoe UI Semilight"/>
              </w:rPr>
            </w:pPr>
            <w:r>
              <w:rPr>
                <w:rFonts w:eastAsia="Segoe UI Semilight" w:cs="Segoe UI Semilight"/>
              </w:rPr>
              <w:t>Mayor Wayne Johnston</w:t>
            </w:r>
          </w:p>
          <w:p w14:paraId="30EADF31" w14:textId="77777777" w:rsidR="0049176D" w:rsidRDefault="0049176D" w:rsidP="00AB75C5">
            <w:pPr>
              <w:spacing w:after="0"/>
              <w:ind w:right="142"/>
              <w:rPr>
                <w:rFonts w:eastAsia="Segoe UI Semilight" w:cs="Segoe UI Semilight"/>
              </w:rPr>
            </w:pPr>
            <w:r>
              <w:rPr>
                <w:rFonts w:eastAsia="Segoe UI Semilight" w:cs="Segoe UI Semilight"/>
              </w:rPr>
              <w:t>Deputy Mayor Stephanie Cameron</w:t>
            </w:r>
          </w:p>
          <w:p w14:paraId="3D811B64" w14:textId="77777777" w:rsidR="0049176D" w:rsidRDefault="0049176D" w:rsidP="00AB75C5">
            <w:pPr>
              <w:spacing w:after="0"/>
              <w:ind w:right="142"/>
              <w:rPr>
                <w:rFonts w:eastAsia="Segoe UI Semilight" w:cs="Segoe UI Semilight"/>
              </w:rPr>
            </w:pPr>
            <w:r>
              <w:rPr>
                <w:rFonts w:eastAsia="Segoe UI Semilight" w:cs="Segoe UI Semilight"/>
              </w:rPr>
              <w:t>Councillor Lochie Dornauf</w:t>
            </w:r>
          </w:p>
          <w:p w14:paraId="1D0494D6" w14:textId="77777777" w:rsidR="0049176D" w:rsidRDefault="0049176D" w:rsidP="00AB75C5">
            <w:pPr>
              <w:spacing w:after="0"/>
              <w:ind w:right="142"/>
              <w:rPr>
                <w:rFonts w:eastAsia="Segoe UI Semilight" w:cs="Segoe UI Semilight"/>
              </w:rPr>
            </w:pPr>
            <w:r>
              <w:rPr>
                <w:rFonts w:eastAsia="Segoe UI Semilight" w:cs="Segoe UI Semilight"/>
              </w:rPr>
              <w:t>Councillor Ben Dudman</w:t>
            </w:r>
          </w:p>
          <w:p w14:paraId="53CE907C" w14:textId="77777777" w:rsidR="0049176D" w:rsidRDefault="0049176D" w:rsidP="00AB75C5">
            <w:pPr>
              <w:spacing w:after="0"/>
              <w:ind w:right="142"/>
              <w:rPr>
                <w:rFonts w:eastAsia="Segoe UI Semilight" w:cs="Segoe UI Semilight"/>
              </w:rPr>
            </w:pPr>
            <w:r>
              <w:rPr>
                <w:rFonts w:eastAsia="Segoe UI Semilight" w:cs="Segoe UI Semilight"/>
              </w:rPr>
              <w:t>Councillor Michael Kelly</w:t>
            </w:r>
          </w:p>
          <w:p w14:paraId="3689CE79" w14:textId="77777777" w:rsidR="0049176D" w:rsidRDefault="0049176D" w:rsidP="00AB75C5">
            <w:pPr>
              <w:spacing w:after="0"/>
              <w:ind w:right="142"/>
              <w:rPr>
                <w:rFonts w:eastAsia="Segoe UI Semilight" w:cs="Segoe UI Semilight"/>
              </w:rPr>
            </w:pPr>
            <w:r>
              <w:rPr>
                <w:rFonts w:eastAsia="Segoe UI Semilight" w:cs="Segoe UI Semilight"/>
              </w:rPr>
              <w:t>Councillor Barry Lee</w:t>
            </w:r>
          </w:p>
          <w:p w14:paraId="5FC2C13C" w14:textId="77777777" w:rsidR="0049176D" w:rsidRDefault="0049176D" w:rsidP="00AB75C5">
            <w:pPr>
              <w:spacing w:after="0"/>
              <w:ind w:right="142"/>
              <w:rPr>
                <w:rFonts w:eastAsia="Segoe UI Semilight" w:cs="Segoe UI Semilight"/>
              </w:rPr>
            </w:pPr>
            <w:r>
              <w:rPr>
                <w:rFonts w:eastAsia="Segoe UI Semilight" w:cs="Segoe UI Semilight"/>
              </w:rPr>
              <w:t>Councillor Anne-Marie Loader</w:t>
            </w:r>
          </w:p>
          <w:p w14:paraId="4D7C0D5D" w14:textId="77777777" w:rsidR="0049176D" w:rsidRDefault="0049176D" w:rsidP="00AB75C5">
            <w:pPr>
              <w:ind w:right="142"/>
              <w:rPr>
                <w:rFonts w:eastAsia="Segoe UI Semilight" w:cs="Segoe UI Semilight"/>
              </w:rPr>
            </w:pPr>
            <w:r>
              <w:rPr>
                <w:rFonts w:eastAsia="Segoe UI Semilight" w:cs="Segoe UI Semilight"/>
              </w:rPr>
              <w:t>Councillor John Temple</w:t>
            </w:r>
          </w:p>
        </w:tc>
      </w:tr>
      <w:tr w:rsidR="0049176D" w14:paraId="7B2A3C8A" w14:textId="77777777" w:rsidTr="00AB75C5">
        <w:tc>
          <w:tcPr>
            <w:tcW w:w="1150" w:type="pct"/>
            <w:shd w:val="clear" w:color="auto" w:fill="FFFFFF"/>
            <w:tcMar>
              <w:top w:w="10" w:type="dxa"/>
              <w:left w:w="118" w:type="dxa"/>
              <w:bottom w:w="10" w:type="dxa"/>
              <w:right w:w="118" w:type="dxa"/>
            </w:tcMar>
            <w:hideMark/>
          </w:tcPr>
          <w:p w14:paraId="0B2577C7" w14:textId="77777777" w:rsidR="0049176D" w:rsidRDefault="0049176D" w:rsidP="00AB75C5">
            <w:pPr>
              <w:spacing w:after="0"/>
              <w:ind w:right="6"/>
              <w:jc w:val="right"/>
              <w:rPr>
                <w:rFonts w:eastAsia="Segoe UI Semilight" w:cs="Segoe UI Semilight"/>
              </w:rPr>
            </w:pPr>
            <w:r>
              <w:rPr>
                <w:rFonts w:ascii="Segoe UI Semibold" w:eastAsia="Segoe UI Semibold" w:hAnsi="Segoe UI Semibold" w:cs="Segoe UI Semibold"/>
                <w:color w:val="4A8B2C"/>
              </w:rPr>
              <w:t>Votes against</w:t>
            </w:r>
          </w:p>
        </w:tc>
        <w:tc>
          <w:tcPr>
            <w:tcW w:w="3850" w:type="pct"/>
            <w:shd w:val="clear" w:color="auto" w:fill="FFFFFF"/>
            <w:tcMar>
              <w:top w:w="10" w:type="dxa"/>
              <w:left w:w="118" w:type="dxa"/>
              <w:bottom w:w="10" w:type="dxa"/>
              <w:right w:w="118" w:type="dxa"/>
            </w:tcMar>
            <w:hideMark/>
          </w:tcPr>
          <w:p w14:paraId="3770BDB3" w14:textId="77777777" w:rsidR="0049176D" w:rsidRDefault="0049176D" w:rsidP="00AB75C5">
            <w:pPr>
              <w:ind w:right="142"/>
              <w:rPr>
                <w:rFonts w:eastAsia="Segoe UI Semilight" w:cs="Segoe UI Semilight"/>
              </w:rPr>
            </w:pPr>
            <w:r>
              <w:rPr>
                <w:rFonts w:eastAsia="Segoe UI Semilight" w:cs="Segoe UI Semilight"/>
              </w:rPr>
              <w:t>Nil</w:t>
            </w:r>
          </w:p>
        </w:tc>
      </w:tr>
      <w:tr w:rsidR="0049176D" w14:paraId="70D46038" w14:textId="77777777" w:rsidTr="00AB75C5">
        <w:tc>
          <w:tcPr>
            <w:tcW w:w="1150" w:type="pct"/>
            <w:shd w:val="clear" w:color="auto" w:fill="FFFFFF"/>
            <w:tcMar>
              <w:top w:w="10" w:type="dxa"/>
              <w:left w:w="118" w:type="dxa"/>
              <w:bottom w:w="10" w:type="dxa"/>
              <w:right w:w="118" w:type="dxa"/>
            </w:tcMar>
            <w:hideMark/>
          </w:tcPr>
          <w:p w14:paraId="1E616309" w14:textId="77777777" w:rsidR="0049176D" w:rsidRDefault="0049176D" w:rsidP="00AB75C5">
            <w:pPr>
              <w:spacing w:after="0"/>
              <w:ind w:right="6"/>
              <w:jc w:val="right"/>
              <w:rPr>
                <w:rFonts w:eastAsia="Segoe UI Semilight" w:cs="Segoe UI Semilight"/>
              </w:rPr>
            </w:pPr>
            <w:r>
              <w:rPr>
                <w:rFonts w:ascii="Segoe UI Semibold" w:eastAsia="Segoe UI Semibold" w:hAnsi="Segoe UI Semibold" w:cs="Segoe UI Semibold"/>
                <w:color w:val="4A8B2C"/>
              </w:rPr>
              <w:t>    Abstained</w:t>
            </w:r>
          </w:p>
        </w:tc>
        <w:tc>
          <w:tcPr>
            <w:tcW w:w="3850" w:type="pct"/>
            <w:shd w:val="clear" w:color="auto" w:fill="FFFFFF"/>
            <w:tcMar>
              <w:top w:w="10" w:type="dxa"/>
              <w:left w:w="118" w:type="dxa"/>
              <w:bottom w:w="10" w:type="dxa"/>
              <w:right w:w="118" w:type="dxa"/>
            </w:tcMar>
            <w:vAlign w:val="center"/>
            <w:hideMark/>
          </w:tcPr>
          <w:p w14:paraId="19210F23" w14:textId="77777777" w:rsidR="0049176D" w:rsidRDefault="0049176D" w:rsidP="00AB75C5">
            <w:pPr>
              <w:ind w:right="141"/>
              <w:rPr>
                <w:rFonts w:eastAsia="Segoe UI Semilight" w:cs="Segoe UI Semilight"/>
              </w:rPr>
            </w:pPr>
            <w:r>
              <w:rPr>
                <w:rFonts w:eastAsia="Segoe UI Semilight" w:cs="Segoe UI Semilight"/>
              </w:rPr>
              <w:t>Councillor Kevin House</w:t>
            </w:r>
          </w:p>
          <w:p w14:paraId="244E7467" w14:textId="77777777" w:rsidR="0049176D" w:rsidRDefault="0049176D" w:rsidP="00AB75C5">
            <w:pPr>
              <w:jc w:val="left"/>
              <w:rPr>
                <w:rFonts w:eastAsia="Segoe UI Semilight" w:cs="Segoe UI Semilight"/>
              </w:rPr>
            </w:pPr>
            <w:r>
              <w:rPr>
                <w:rFonts w:eastAsia="Segoe UI Semilight" w:cs="Segoe UI Semilight"/>
                <w:sz w:val="17"/>
                <w:szCs w:val="17"/>
              </w:rPr>
              <w:t xml:space="preserve">To abstain from voting at a Council Meeting is to vote in the negative: </w:t>
            </w:r>
            <w:r>
              <w:rPr>
                <w:rFonts w:eastAsia="Segoe UI Semilight" w:cs="Segoe UI Semilight"/>
                <w:i/>
                <w:iCs/>
                <w:sz w:val="17"/>
                <w:szCs w:val="17"/>
              </w:rPr>
              <w:t>Local Government (Meeting Procedure) Regulations 2015:</w:t>
            </w:r>
            <w:r>
              <w:rPr>
                <w:rFonts w:eastAsia="Segoe UI Semilight" w:cs="Segoe UI Semilight"/>
                <w:sz w:val="17"/>
                <w:szCs w:val="17"/>
              </w:rPr>
              <w:t xml:space="preserve"> s28.</w:t>
            </w:r>
          </w:p>
        </w:tc>
      </w:tr>
      <w:tr w:rsidR="0049176D" w14:paraId="2DA4AD60" w14:textId="77777777" w:rsidTr="00AB75C5">
        <w:tc>
          <w:tcPr>
            <w:tcW w:w="1150" w:type="pct"/>
            <w:shd w:val="clear" w:color="auto" w:fill="FFFFFF"/>
            <w:tcMar>
              <w:top w:w="10" w:type="dxa"/>
              <w:left w:w="118" w:type="dxa"/>
              <w:bottom w:w="10" w:type="dxa"/>
              <w:right w:w="118" w:type="dxa"/>
            </w:tcMar>
            <w:hideMark/>
          </w:tcPr>
          <w:p w14:paraId="1E7C2527" w14:textId="77777777" w:rsidR="0049176D" w:rsidRDefault="0049176D" w:rsidP="00AB75C5">
            <w:pPr>
              <w:spacing w:before="240"/>
              <w:ind w:right="141"/>
              <w:rPr>
                <w:rFonts w:eastAsia="Segoe UI Semilight" w:cs="Segoe UI Semilight"/>
              </w:rPr>
            </w:pPr>
            <w:r>
              <w:rPr>
                <w:rFonts w:ascii="Segoe UI Semibold" w:eastAsia="Segoe UI Semibold" w:hAnsi="Segoe UI Semibold" w:cs="Segoe UI Semibold"/>
                <w:color w:val="211261"/>
              </w:rPr>
              <w:t>                  </w:t>
            </w:r>
          </w:p>
        </w:tc>
        <w:tc>
          <w:tcPr>
            <w:tcW w:w="3850" w:type="pct"/>
            <w:shd w:val="clear" w:color="auto" w:fill="FFFFFF"/>
            <w:tcMar>
              <w:top w:w="10" w:type="dxa"/>
              <w:left w:w="118" w:type="dxa"/>
              <w:bottom w:w="10" w:type="dxa"/>
              <w:right w:w="118" w:type="dxa"/>
            </w:tcMar>
            <w:hideMark/>
          </w:tcPr>
          <w:p w14:paraId="1BAA16B9" w14:textId="77777777" w:rsidR="0049176D" w:rsidRDefault="0049176D" w:rsidP="00AB75C5">
            <w:pPr>
              <w:spacing w:before="240"/>
              <w:jc w:val="left"/>
              <w:rPr>
                <w:rFonts w:eastAsia="Segoe UI Semilight" w:cs="Segoe UI Semilight"/>
              </w:rPr>
            </w:pPr>
            <w:r>
              <w:rPr>
                <w:rFonts w:eastAsia="Segoe UI Semilight" w:cs="Segoe UI Semilight"/>
              </w:rPr>
              <w:t> </w:t>
            </w:r>
            <w:r>
              <w:rPr>
                <w:rFonts w:ascii="Segoe UI Semibold" w:eastAsia="Segoe UI Semibold" w:hAnsi="Segoe UI Semibold" w:cs="Segoe UI Semibold"/>
                <w:color w:val="4A8B2C"/>
              </w:rPr>
              <w:t>Motion carried by simple majority</w:t>
            </w:r>
          </w:p>
          <w:p w14:paraId="67366A9B" w14:textId="77777777" w:rsidR="0049176D" w:rsidRDefault="0049176D" w:rsidP="00AB75C5">
            <w:pPr>
              <w:spacing w:before="240"/>
              <w:jc w:val="left"/>
              <w:rPr>
                <w:rFonts w:eastAsia="Segoe UI Semilight" w:cs="Segoe UI Semilight"/>
              </w:rPr>
            </w:pPr>
            <w:r>
              <w:rPr>
                <w:rFonts w:eastAsia="Segoe UI Semilight" w:cs="Segoe UI Semilight"/>
                <w:i/>
                <w:iCs/>
                <w:color w:val="211261"/>
                <w:sz w:val="20"/>
                <w:szCs w:val="20"/>
              </w:rPr>
              <w:t> </w:t>
            </w:r>
            <w:r>
              <w:rPr>
                <w:rFonts w:ascii="Segoe UI Semibold" w:eastAsia="Segoe UI Semibold" w:hAnsi="Segoe UI Semibold" w:cs="Segoe UI Semibold"/>
                <w:color w:val="211261"/>
              </w:rPr>
              <w:t>Minute reference: 202/2022  </w:t>
            </w:r>
          </w:p>
        </w:tc>
      </w:tr>
    </w:tbl>
    <w:p w14:paraId="3437C061" w14:textId="77777777" w:rsidR="0049176D" w:rsidRPr="00BF0569" w:rsidRDefault="0049176D" w:rsidP="0049176D">
      <w:pPr>
        <w:pBdr>
          <w:bottom w:val="single" w:sz="4" w:space="1" w:color="BFBFBF" w:themeColor="background1" w:themeShade="BF"/>
        </w:pBdr>
        <w:tabs>
          <w:tab w:val="left" w:pos="2835"/>
        </w:tabs>
        <w:spacing w:after="0"/>
        <w:contextualSpacing/>
        <w:rPr>
          <w:rFonts w:cs="Segoe UI Semilight"/>
        </w:rPr>
      </w:pPr>
    </w:p>
    <w:p w14:paraId="59DC26F9" w14:textId="77777777" w:rsidR="0049176D" w:rsidRPr="00BF0569" w:rsidRDefault="0049176D" w:rsidP="0049176D">
      <w:pPr>
        <w:spacing w:after="0"/>
        <w:contextualSpacing/>
        <w:rPr>
          <w:rFonts w:eastAsia="Segoe UI Semilight" w:cs="Segoe UI Semilight"/>
          <w:color w:val="auto"/>
        </w:rPr>
      </w:pPr>
    </w:p>
    <w:p w14:paraId="3C3F8DB1" w14:textId="34589D16" w:rsidR="00F0264A" w:rsidRPr="00F0264A" w:rsidRDefault="00BF25C9" w:rsidP="00D37042">
      <w:pPr>
        <w:jc w:val="left"/>
        <w:rPr>
          <w:rFonts w:ascii="Segoe UI Semibold" w:eastAsia="Segoe UI Semibold" w:hAnsi="Segoe UI Semibold" w:cs="Segoe UI Semibold"/>
          <w:color w:val="211261"/>
          <w:sz w:val="36"/>
        </w:rPr>
      </w:pPr>
      <w:r>
        <w:rPr>
          <w:rFonts w:eastAsia="Segoe UI Semilight" w:cs="Segoe UI Semilight"/>
        </w:rPr>
        <w:fldChar w:fldCharType="begin"/>
      </w:r>
      <w:r w:rsidRPr="00F0264A">
        <w:rPr>
          <w:rFonts w:eastAsia="Segoe UI Semilight" w:cs="Segoe UI Semilight"/>
        </w:rPr>
        <w:instrText xml:space="preserve">TC </w:instrText>
      </w:r>
      <w:bookmarkStart w:id="8" w:name="_Toc256000760"/>
      <w:r w:rsidRPr="00F0264A">
        <w:rPr>
          <w:rFonts w:eastAsia="Segoe UI Semilight" w:cs="Segoe UI Semilight"/>
        </w:rPr>
        <w:instrText>"Declarations of Interest"</w:instrText>
      </w:r>
      <w:bookmarkEnd w:id="8"/>
      <w:r w:rsidRPr="00F0264A">
        <w:rPr>
          <w:rFonts w:eastAsia="Segoe UI Semilight" w:cs="Segoe UI Semilight"/>
        </w:rPr>
        <w:instrText xml:space="preserve"> \f \l 1</w:instrText>
      </w:r>
      <w:r>
        <w:rPr>
          <w:rFonts w:eastAsia="Segoe UI Semilight" w:cs="Segoe UI Semilight"/>
        </w:rPr>
        <w:fldChar w:fldCharType="end"/>
      </w:r>
      <w:bookmarkStart w:id="9" w:name="Declarations_of_Interest"/>
      <w:r w:rsidRPr="00F0264A">
        <w:rPr>
          <w:rFonts w:ascii="Segoe UI Semibold" w:eastAsia="Segoe UI Semibold" w:hAnsi="Segoe UI Semibold" w:cs="Segoe UI Semibold"/>
          <w:color w:val="211261"/>
          <w:sz w:val="36"/>
        </w:rPr>
        <w:t>Declarations of Interest</w:t>
      </w:r>
    </w:p>
    <w:bookmarkEnd w:id="9"/>
    <w:p w14:paraId="6D2B9098" w14:textId="4BC72E91" w:rsidR="2B7A5D7A" w:rsidRDefault="00BF25C9" w:rsidP="02891A22">
      <w:pPr>
        <w:tabs>
          <w:tab w:val="left" w:pos="2835"/>
        </w:tabs>
        <w:spacing w:after="0"/>
        <w:ind w:left="2835" w:hanging="2835"/>
        <w:contextualSpacing/>
      </w:pPr>
      <w:r w:rsidRPr="02891A22">
        <w:rPr>
          <w:rFonts w:eastAsia="Segoe UI Semilight" w:cs="Segoe UI Semilight"/>
          <w:color w:val="000000" w:themeColor="text1"/>
        </w:rPr>
        <w:t>Ni</w:t>
      </w:r>
      <w:r w:rsidR="0049176D">
        <w:rPr>
          <w:rFonts w:eastAsia="Segoe UI Semilight" w:cs="Segoe UI Semilight"/>
          <w:color w:val="000000" w:themeColor="text1"/>
        </w:rPr>
        <w:t>l.</w:t>
      </w:r>
    </w:p>
    <w:p w14:paraId="3B571A7E" w14:textId="77777777" w:rsidR="007F24A5" w:rsidRPr="00BF0569" w:rsidRDefault="007F24A5" w:rsidP="007F24A5">
      <w:pPr>
        <w:pBdr>
          <w:bottom w:val="single" w:sz="4" w:space="1" w:color="BFBFBF" w:themeColor="background1" w:themeShade="BF"/>
        </w:pBdr>
        <w:tabs>
          <w:tab w:val="left" w:pos="2835"/>
        </w:tabs>
        <w:spacing w:after="0"/>
        <w:ind w:left="2835" w:hanging="2835"/>
        <w:contextualSpacing/>
        <w:rPr>
          <w:rFonts w:cs="Segoe UI Semilight"/>
        </w:rPr>
      </w:pPr>
    </w:p>
    <w:p w14:paraId="17A0369B" w14:textId="77777777" w:rsidR="007F24A5" w:rsidRPr="00BF0569" w:rsidRDefault="007F24A5" w:rsidP="007F24A5">
      <w:pPr>
        <w:spacing w:after="0"/>
        <w:contextualSpacing/>
        <w:rPr>
          <w:rFonts w:eastAsia="Segoe UI Semilight" w:cs="Segoe UI Semilight"/>
          <w:color w:val="auto"/>
        </w:rPr>
      </w:pPr>
    </w:p>
    <w:p w14:paraId="785BA22F" w14:textId="7BBA0D6E" w:rsidR="00F0264A" w:rsidRPr="00F0264A" w:rsidRDefault="00BF25C9" w:rsidP="00D37042">
      <w:pPr>
        <w:jc w:val="left"/>
        <w:rPr>
          <w:rFonts w:ascii="Segoe UI Semibold" w:eastAsia="Segoe UI Semibold" w:hAnsi="Segoe UI Semibold" w:cs="Segoe UI Semibold"/>
          <w:color w:val="211261"/>
          <w:sz w:val="36"/>
        </w:rPr>
      </w:pPr>
      <w:r>
        <w:rPr>
          <w:rFonts w:eastAsia="Segoe UI Semilight" w:cs="Segoe UI Semilight"/>
        </w:rPr>
        <w:fldChar w:fldCharType="begin"/>
      </w:r>
      <w:r w:rsidRPr="00F0264A">
        <w:rPr>
          <w:rFonts w:eastAsia="Segoe UI Semilight" w:cs="Segoe UI Semilight"/>
        </w:rPr>
        <w:instrText xml:space="preserve">TC </w:instrText>
      </w:r>
      <w:bookmarkStart w:id="10" w:name="_Toc256000761"/>
      <w:r w:rsidRPr="00F0264A">
        <w:rPr>
          <w:rFonts w:eastAsia="Segoe UI Semilight" w:cs="Segoe UI Semilight"/>
        </w:rPr>
        <w:instrText>"Council Workshop Report"</w:instrText>
      </w:r>
      <w:bookmarkEnd w:id="10"/>
      <w:r w:rsidRPr="00F0264A">
        <w:rPr>
          <w:rFonts w:eastAsia="Segoe UI Semilight" w:cs="Segoe UI Semilight"/>
        </w:rPr>
        <w:instrText xml:space="preserve"> \f \l 1</w:instrText>
      </w:r>
      <w:r>
        <w:rPr>
          <w:rFonts w:eastAsia="Segoe UI Semilight" w:cs="Segoe UI Semilight"/>
        </w:rPr>
        <w:fldChar w:fldCharType="end"/>
      </w:r>
      <w:bookmarkStart w:id="11" w:name="Council_Workshop_Report"/>
      <w:r w:rsidRPr="00F0264A">
        <w:rPr>
          <w:rFonts w:ascii="Segoe UI Semibold" w:eastAsia="Segoe UI Semibold" w:hAnsi="Segoe UI Semibold" w:cs="Segoe UI Semibold"/>
          <w:color w:val="211261"/>
          <w:sz w:val="36"/>
        </w:rPr>
        <w:t>Council Workshop Report</w:t>
      </w:r>
    </w:p>
    <w:bookmarkEnd w:id="11"/>
    <w:p w14:paraId="6E69E905" w14:textId="77777777" w:rsidR="00D16A3E" w:rsidRDefault="00D16A3E" w:rsidP="00D16A3E">
      <w:pPr>
        <w:rPr>
          <w:vanish/>
          <w:color w:val="FF0000"/>
        </w:rPr>
      </w:pPr>
    </w:p>
    <w:p w14:paraId="701D6012" w14:textId="77777777" w:rsidR="00D16A3E" w:rsidRDefault="00D16A3E" w:rsidP="00D16A3E">
      <w:pPr>
        <w:rPr>
          <w:vanish/>
          <w:color w:val="FF0000"/>
        </w:rPr>
      </w:pPr>
    </w:p>
    <w:p w14:paraId="31FB8B1A" w14:textId="77777777" w:rsidR="0D3847E5" w:rsidRDefault="00BF25C9" w:rsidP="2A3B278A">
      <w:pPr>
        <w:tabs>
          <w:tab w:val="right" w:pos="1983"/>
        </w:tabs>
      </w:pPr>
      <w:r>
        <w:t xml:space="preserve">The </w:t>
      </w:r>
      <w:r w:rsidR="4809C334">
        <w:t xml:space="preserve">Council Workshop </w:t>
      </w:r>
      <w:r w:rsidR="6E55C238">
        <w:t xml:space="preserve">originally </w:t>
      </w:r>
      <w:r w:rsidR="4809C334">
        <w:t xml:space="preserve">scheduled for 25 October 2022 </w:t>
      </w:r>
      <w:r w:rsidR="3B5BA533">
        <w:t xml:space="preserve">did not proceed </w:t>
      </w:r>
      <w:r w:rsidR="69FA8C1E">
        <w:t xml:space="preserve">due to </w:t>
      </w:r>
      <w:r w:rsidR="59C05919">
        <w:t>it</w:t>
      </w:r>
      <w:r w:rsidR="6412AFC8">
        <w:t>s timing within the 2022 local government election process.</w:t>
      </w:r>
    </w:p>
    <w:p w14:paraId="1A1421F7" w14:textId="77777777" w:rsidR="00840ED5" w:rsidRPr="0012141A" w:rsidRDefault="00840ED5" w:rsidP="00840ED5">
      <w:pPr>
        <w:rPr>
          <w:vanish/>
          <w:color w:val="FF0000"/>
          <w:lang w:val="en-AU"/>
        </w:rPr>
      </w:pPr>
    </w:p>
    <w:p w14:paraId="1167B914" w14:textId="77777777" w:rsidR="00840ED5" w:rsidRPr="00D16A3E" w:rsidRDefault="00840ED5" w:rsidP="00840ED5">
      <w:pPr>
        <w:rPr>
          <w:vanish/>
        </w:rPr>
      </w:pPr>
    </w:p>
    <w:p w14:paraId="5333FE85" w14:textId="77777777" w:rsidR="00D16A3E" w:rsidRDefault="00D16A3E" w:rsidP="00D16A3E">
      <w:pPr>
        <w:pBdr>
          <w:bottom w:val="single" w:sz="4" w:space="1" w:color="BFBFBF" w:themeColor="background1" w:themeShade="BF"/>
        </w:pBdr>
        <w:tabs>
          <w:tab w:val="left" w:pos="2835"/>
        </w:tabs>
        <w:spacing w:after="0"/>
        <w:ind w:left="2835" w:hanging="2835"/>
        <w:contextualSpacing/>
        <w:rPr>
          <w:sz w:val="20"/>
        </w:rPr>
      </w:pPr>
    </w:p>
    <w:p w14:paraId="0CB80E62" w14:textId="77777777" w:rsidR="00D16A3E" w:rsidRDefault="00D16A3E" w:rsidP="00D16A3E">
      <w:pPr>
        <w:rPr>
          <w:lang w:val="en-AU"/>
        </w:rPr>
      </w:pPr>
    </w:p>
    <w:p w14:paraId="0C0C85D2" w14:textId="77777777" w:rsidR="00F0264A" w:rsidRPr="00F0264A" w:rsidRDefault="00BF25C9" w:rsidP="00D37042">
      <w:pPr>
        <w:jc w:val="left"/>
        <w:rPr>
          <w:rFonts w:eastAsia="Segoe UI Semilight" w:cs="Segoe UI Semilight"/>
        </w:rPr>
      </w:pPr>
      <w:r>
        <w:rPr>
          <w:rFonts w:eastAsia="Segoe UI Semilight" w:cs="Segoe UI Semilight"/>
        </w:rPr>
        <w:lastRenderedPageBreak/>
        <w:fldChar w:fldCharType="begin"/>
      </w:r>
      <w:r w:rsidRPr="00F0264A">
        <w:rPr>
          <w:rFonts w:eastAsia="Segoe UI Semilight" w:cs="Segoe UI Semilight"/>
        </w:rPr>
        <w:instrText xml:space="preserve">TC </w:instrText>
      </w:r>
      <w:bookmarkStart w:id="12" w:name="_Toc256000762"/>
      <w:r w:rsidRPr="00F0264A">
        <w:rPr>
          <w:rFonts w:eastAsia="Segoe UI Semilight" w:cs="Segoe UI Semilight"/>
        </w:rPr>
        <w:instrText>"Mayor &amp; Councillor Report"</w:instrText>
      </w:r>
      <w:bookmarkEnd w:id="12"/>
      <w:r w:rsidRPr="00F0264A">
        <w:rPr>
          <w:rFonts w:eastAsia="Segoe UI Semilight" w:cs="Segoe UI Semilight"/>
        </w:rPr>
        <w:instrText xml:space="preserve"> \f \l 1</w:instrText>
      </w:r>
      <w:r>
        <w:rPr>
          <w:rFonts w:eastAsia="Segoe UI Semilight" w:cs="Segoe UI Semilight"/>
        </w:rPr>
        <w:fldChar w:fldCharType="end"/>
      </w:r>
      <w:bookmarkStart w:id="13" w:name="Mayor_&amp;_Councillor_Report"/>
      <w:r w:rsidRPr="00F0264A">
        <w:rPr>
          <w:rFonts w:ascii="Segoe UI Semibold" w:eastAsia="Segoe UI Semibold" w:hAnsi="Segoe UI Semibold" w:cs="Segoe UI Semibold"/>
          <w:color w:val="211261"/>
          <w:sz w:val="36"/>
        </w:rPr>
        <w:t>Mayor &amp; Councillor Report</w:t>
      </w:r>
    </w:p>
    <w:bookmarkEnd w:id="13"/>
    <w:p w14:paraId="57766FF3" w14:textId="77777777" w:rsidR="2A2394AB" w:rsidRDefault="2A2394AB" w:rsidP="17EE578F">
      <w:pPr>
        <w:rPr>
          <w:vanish/>
          <w:color w:val="FF0000"/>
        </w:rPr>
      </w:pPr>
    </w:p>
    <w:p w14:paraId="75B1B2FD" w14:textId="77777777" w:rsidR="2A2394AB" w:rsidRDefault="2A2394AB" w:rsidP="1880A0F7">
      <w:pPr>
        <w:rPr>
          <w:vanish/>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853"/>
        <w:gridCol w:w="2061"/>
      </w:tblGrid>
      <w:tr w:rsidR="00840A69" w14:paraId="2158EA5C" w14:textId="77777777" w:rsidTr="78B2B535">
        <w:tc>
          <w:tcPr>
            <w:tcW w:w="6954" w:type="dxa"/>
            <w:gridSpan w:val="2"/>
            <w:tcBorders>
              <w:top w:val="nil"/>
              <w:left w:val="nil"/>
              <w:bottom w:val="nil"/>
              <w:right w:val="nil"/>
            </w:tcBorders>
          </w:tcPr>
          <w:p w14:paraId="3D2C7B76" w14:textId="77777777" w:rsidR="22296D1F" w:rsidRPr="00E85F7B" w:rsidRDefault="00BF25C9" w:rsidP="0808CE8B">
            <w:pPr>
              <w:tabs>
                <w:tab w:val="right" w:pos="1983"/>
              </w:tabs>
            </w:pPr>
            <w:r w:rsidRPr="0808CE8B">
              <w:rPr>
                <w:rFonts w:ascii="Segoe UI Semibold" w:eastAsia="Segoe UI Semibold" w:hAnsi="Segoe UI Semibold" w:cs="Segoe UI Semibold"/>
                <w:color w:val="4A8B2C"/>
              </w:rPr>
              <w:t>Councillor Activities Since Last Meeting</w:t>
            </w:r>
            <w:r w:rsidR="29FBB0F1" w:rsidRPr="0808CE8B">
              <w:rPr>
                <w:rFonts w:ascii="Segoe UI Semibold" w:eastAsia="Segoe UI Semibold" w:hAnsi="Segoe UI Semibold" w:cs="Segoe UI Semibold"/>
                <w:color w:val="auto"/>
              </w:rPr>
              <w:t xml:space="preserve">   </w:t>
            </w:r>
          </w:p>
        </w:tc>
        <w:tc>
          <w:tcPr>
            <w:tcW w:w="2061" w:type="dxa"/>
            <w:tcBorders>
              <w:top w:val="nil"/>
              <w:left w:val="nil"/>
              <w:bottom w:val="nil"/>
              <w:right w:val="nil"/>
            </w:tcBorders>
          </w:tcPr>
          <w:p w14:paraId="6E8938E7" w14:textId="77777777" w:rsidR="22296D1F" w:rsidRPr="0005120F" w:rsidRDefault="00BF25C9" w:rsidP="00E85F7B">
            <w:pPr>
              <w:tabs>
                <w:tab w:val="right" w:pos="1983"/>
              </w:tabs>
              <w:jc w:val="right"/>
              <w:rPr>
                <w:i/>
                <w:iCs/>
                <w:sz w:val="20"/>
                <w:szCs w:val="20"/>
              </w:rPr>
            </w:pPr>
            <w:r>
              <w:rPr>
                <w:i/>
                <w:iCs/>
                <w:sz w:val="20"/>
                <w:szCs w:val="20"/>
              </w:rPr>
              <w:t xml:space="preserve">    </w:t>
            </w:r>
          </w:p>
        </w:tc>
      </w:tr>
      <w:tr w:rsidR="00840A69" w14:paraId="3CA00DEA" w14:textId="77777777" w:rsidTr="78B2B535">
        <w:tc>
          <w:tcPr>
            <w:tcW w:w="1101" w:type="dxa"/>
            <w:tcBorders>
              <w:top w:val="nil"/>
              <w:left w:val="nil"/>
              <w:bottom w:val="nil"/>
              <w:right w:val="nil"/>
            </w:tcBorders>
          </w:tcPr>
          <w:p w14:paraId="6B238963" w14:textId="77777777" w:rsidR="759B127C" w:rsidRDefault="00BF25C9" w:rsidP="2CF5BB32">
            <w:pPr>
              <w:rPr>
                <w:rFonts w:ascii="Segoe UI Semibold" w:eastAsia="Segoe UI Semibold" w:hAnsi="Segoe UI Semibold" w:cs="Segoe UI Semibold"/>
                <w:color w:val="211261"/>
              </w:rPr>
            </w:pPr>
            <w:r w:rsidRPr="2CF5BB32">
              <w:rPr>
                <w:rFonts w:ascii="Segoe UI Semibold" w:eastAsia="Segoe UI Semibold" w:hAnsi="Segoe UI Semibold" w:cs="Segoe UI Semibold"/>
                <w:color w:val="211261"/>
              </w:rPr>
              <w:t>17 Oct</w:t>
            </w:r>
          </w:p>
        </w:tc>
        <w:tc>
          <w:tcPr>
            <w:tcW w:w="5853" w:type="dxa"/>
            <w:tcBorders>
              <w:top w:val="nil"/>
              <w:left w:val="nil"/>
              <w:bottom w:val="nil"/>
              <w:right w:val="nil"/>
            </w:tcBorders>
          </w:tcPr>
          <w:p w14:paraId="4D5A7D1F" w14:textId="77777777" w:rsidR="759B127C" w:rsidRPr="00386A3F" w:rsidRDefault="0E7CB41C" w:rsidP="78B2B535">
            <w:pPr>
              <w:spacing w:after="0"/>
              <w:jc w:val="left"/>
              <w:rPr>
                <w:rFonts w:ascii="Segoe UI Semibold" w:eastAsia="Segoe UI Semibold" w:hAnsi="Segoe UI Semibold" w:cs="Segoe UI Semibold"/>
                <w:color w:val="211261"/>
              </w:rPr>
            </w:pPr>
            <w:r w:rsidRPr="00386A3F">
              <w:rPr>
                <w:rFonts w:ascii="Segoe UI Semibold" w:eastAsia="Segoe UI Semibold" w:hAnsi="Segoe UI Semibold" w:cs="Segoe UI Semibold"/>
                <w:color w:val="211261"/>
              </w:rPr>
              <w:t>Community Event</w:t>
            </w:r>
          </w:p>
          <w:p w14:paraId="237EE64E" w14:textId="77777777" w:rsidR="759B127C" w:rsidRPr="00386A3F" w:rsidRDefault="00BF25C9" w:rsidP="2CF5BB32">
            <w:pPr>
              <w:jc w:val="left"/>
              <w:rPr>
                <w:rFonts w:eastAsia="Segoe UI Semilight" w:cs="Segoe UI Semilight"/>
              </w:rPr>
            </w:pPr>
            <w:r w:rsidRPr="00386A3F">
              <w:rPr>
                <w:rFonts w:eastAsia="Segoe UI Semilight" w:cs="Segoe UI Semilight"/>
              </w:rPr>
              <w:t>Brand Tasmania Workshop</w:t>
            </w:r>
          </w:p>
        </w:tc>
        <w:tc>
          <w:tcPr>
            <w:tcW w:w="2061" w:type="dxa"/>
            <w:tcBorders>
              <w:top w:val="nil"/>
              <w:left w:val="nil"/>
              <w:bottom w:val="nil"/>
              <w:right w:val="nil"/>
            </w:tcBorders>
          </w:tcPr>
          <w:p w14:paraId="56560238" w14:textId="77777777" w:rsidR="759B127C" w:rsidRDefault="00BF25C9" w:rsidP="2CF5BB32">
            <w:pPr>
              <w:jc w:val="right"/>
              <w:rPr>
                <w:i/>
                <w:iCs/>
                <w:color w:val="211261"/>
                <w:sz w:val="20"/>
                <w:szCs w:val="20"/>
              </w:rPr>
            </w:pPr>
            <w:r w:rsidRPr="2CF5BB32">
              <w:rPr>
                <w:i/>
                <w:iCs/>
                <w:color w:val="211261"/>
                <w:sz w:val="20"/>
                <w:szCs w:val="20"/>
              </w:rPr>
              <w:t>Attended by Cr White</w:t>
            </w:r>
          </w:p>
        </w:tc>
      </w:tr>
      <w:tr w:rsidR="00840A69" w14:paraId="1A810776" w14:textId="77777777" w:rsidTr="78B2B535">
        <w:tc>
          <w:tcPr>
            <w:tcW w:w="1101" w:type="dxa"/>
            <w:tcBorders>
              <w:top w:val="nil"/>
              <w:left w:val="nil"/>
              <w:bottom w:val="nil"/>
              <w:right w:val="nil"/>
            </w:tcBorders>
          </w:tcPr>
          <w:p w14:paraId="63428F3D" w14:textId="77777777" w:rsidR="00E85F7B" w:rsidRPr="00CB01A3" w:rsidRDefault="00BF25C9" w:rsidP="22296D1F">
            <w:pPr>
              <w:tabs>
                <w:tab w:val="right" w:pos="1276"/>
              </w:tabs>
              <w:rPr>
                <w:rFonts w:ascii="Segoe UI Semibold" w:eastAsia="Segoe UI Semibold" w:hAnsi="Segoe UI Semibold" w:cs="Segoe UI Semibold"/>
                <w:color w:val="211261"/>
              </w:rPr>
            </w:pPr>
            <w:r>
              <w:rPr>
                <w:rFonts w:ascii="Segoe UI Semibold" w:eastAsia="Segoe UI Semibold" w:hAnsi="Segoe UI Semibold" w:cs="Segoe UI Semibold"/>
                <w:color w:val="211261"/>
              </w:rPr>
              <w:t>18 Oct</w:t>
            </w:r>
          </w:p>
        </w:tc>
        <w:tc>
          <w:tcPr>
            <w:tcW w:w="5853" w:type="dxa"/>
            <w:tcBorders>
              <w:top w:val="nil"/>
              <w:left w:val="nil"/>
              <w:bottom w:val="nil"/>
              <w:right w:val="nil"/>
            </w:tcBorders>
          </w:tcPr>
          <w:p w14:paraId="0B7E1112" w14:textId="77777777" w:rsidR="00E85F7B" w:rsidRDefault="00BF25C9" w:rsidP="00E85F7B">
            <w:pPr>
              <w:tabs>
                <w:tab w:val="left" w:pos="993"/>
              </w:tabs>
              <w:spacing w:after="0"/>
              <w:jc w:val="left"/>
              <w:rPr>
                <w:rFonts w:ascii="Segoe UI Semibold" w:eastAsia="Segoe UI Semibold" w:hAnsi="Segoe UI Semibold" w:cs="Segoe UI Semibold"/>
                <w:color w:val="211261"/>
              </w:rPr>
            </w:pPr>
            <w:r>
              <w:rPr>
                <w:rFonts w:ascii="Segoe UI Semibold" w:eastAsia="Segoe UI Semibold" w:hAnsi="Segoe UI Semibold" w:cs="Segoe UI Semibold"/>
                <w:color w:val="211261"/>
              </w:rPr>
              <w:t>Council Event</w:t>
            </w:r>
          </w:p>
          <w:p w14:paraId="7E61A751" w14:textId="77777777" w:rsidR="00E85F7B" w:rsidRPr="008D0DA4" w:rsidRDefault="00BF25C9" w:rsidP="008D0DA4">
            <w:pPr>
              <w:tabs>
                <w:tab w:val="left" w:pos="993"/>
              </w:tabs>
              <w:jc w:val="left"/>
              <w:rPr>
                <w:rFonts w:eastAsia="Segoe UI Semilight" w:cs="Segoe UI Semilight"/>
                <w:i/>
                <w:iCs/>
                <w:color w:val="211261"/>
                <w:sz w:val="20"/>
                <w:szCs w:val="20"/>
              </w:rPr>
            </w:pPr>
            <w:r w:rsidRPr="007A215E">
              <w:rPr>
                <w:rFonts w:eastAsia="Segoe UI Semilight" w:cs="Segoe UI Semilight"/>
              </w:rPr>
              <w:t>Deloraine Flood Recovery Drop</w:t>
            </w:r>
            <w:r>
              <w:rPr>
                <w:rFonts w:eastAsia="Segoe UI Semilight" w:cs="Segoe UI Semilight"/>
              </w:rPr>
              <w:t>-I</w:t>
            </w:r>
            <w:r w:rsidRPr="007A215E">
              <w:rPr>
                <w:rFonts w:eastAsia="Segoe UI Semilight" w:cs="Segoe UI Semilight"/>
              </w:rPr>
              <w:t xml:space="preserve">n </w:t>
            </w:r>
            <w:r>
              <w:rPr>
                <w:rFonts w:eastAsia="Segoe UI Semilight" w:cs="Segoe UI Semilight"/>
              </w:rPr>
              <w:t>S</w:t>
            </w:r>
            <w:r w:rsidRPr="007A215E">
              <w:rPr>
                <w:rFonts w:eastAsia="Segoe UI Semilight" w:cs="Segoe UI Semilight"/>
              </w:rPr>
              <w:t>ession</w:t>
            </w:r>
            <w:r w:rsidRPr="0808CE8B">
              <w:rPr>
                <w:rFonts w:eastAsia="Segoe UI Semilight" w:cs="Segoe UI Semilight"/>
                <w:i/>
                <w:iCs/>
                <w:color w:val="211261"/>
                <w:sz w:val="20"/>
                <w:szCs w:val="20"/>
              </w:rPr>
              <w:t xml:space="preserve"> </w:t>
            </w:r>
            <w:r>
              <w:rPr>
                <w:rFonts w:eastAsia="Segoe UI Semilight" w:cs="Segoe UI Semilight"/>
                <w:i/>
                <w:iCs/>
                <w:color w:val="211261"/>
                <w:sz w:val="20"/>
                <w:szCs w:val="20"/>
              </w:rPr>
              <w:t xml:space="preserve">    </w:t>
            </w:r>
          </w:p>
        </w:tc>
        <w:tc>
          <w:tcPr>
            <w:tcW w:w="2061" w:type="dxa"/>
            <w:tcBorders>
              <w:top w:val="nil"/>
              <w:left w:val="nil"/>
              <w:bottom w:val="nil"/>
              <w:right w:val="nil"/>
            </w:tcBorders>
          </w:tcPr>
          <w:p w14:paraId="035CCF15" w14:textId="77777777" w:rsidR="00E85F7B" w:rsidRPr="00E85F7B" w:rsidRDefault="00BF25C9" w:rsidP="15D452E2">
            <w:pPr>
              <w:tabs>
                <w:tab w:val="right" w:pos="1983"/>
              </w:tabs>
              <w:jc w:val="right"/>
              <w:rPr>
                <w:rFonts w:eastAsia="Segoe UI Semilight" w:cs="Segoe UI Semilight"/>
                <w:i/>
                <w:iCs/>
                <w:color w:val="211261"/>
                <w:sz w:val="20"/>
                <w:szCs w:val="20"/>
              </w:rPr>
            </w:pPr>
            <w:r w:rsidRPr="15D452E2">
              <w:rPr>
                <w:i/>
                <w:iCs/>
                <w:color w:val="211261"/>
                <w:sz w:val="20"/>
                <w:szCs w:val="20"/>
              </w:rPr>
              <w:t>Attended by Cr</w:t>
            </w:r>
            <w:r w:rsidR="727733A7" w:rsidRPr="15D452E2">
              <w:rPr>
                <w:i/>
                <w:iCs/>
                <w:color w:val="211261"/>
                <w:sz w:val="20"/>
                <w:szCs w:val="20"/>
              </w:rPr>
              <w:t>s</w:t>
            </w:r>
            <w:r w:rsidRPr="15D452E2">
              <w:rPr>
                <w:i/>
                <w:iCs/>
                <w:color w:val="211261"/>
                <w:sz w:val="20"/>
                <w:szCs w:val="20"/>
              </w:rPr>
              <w:t xml:space="preserve"> Cameron</w:t>
            </w:r>
            <w:r w:rsidR="727733A7" w:rsidRPr="15D452E2">
              <w:rPr>
                <w:i/>
                <w:iCs/>
                <w:color w:val="211261"/>
                <w:sz w:val="20"/>
                <w:szCs w:val="20"/>
              </w:rPr>
              <w:t xml:space="preserve"> &amp; Synfield</w:t>
            </w:r>
          </w:p>
        </w:tc>
      </w:tr>
      <w:tr w:rsidR="00840A69" w14:paraId="1B439D4F" w14:textId="77777777" w:rsidTr="78B2B535">
        <w:tc>
          <w:tcPr>
            <w:tcW w:w="1101" w:type="dxa"/>
            <w:tcBorders>
              <w:top w:val="nil"/>
              <w:left w:val="nil"/>
              <w:bottom w:val="nil"/>
              <w:right w:val="nil"/>
            </w:tcBorders>
          </w:tcPr>
          <w:p w14:paraId="6308017F" w14:textId="77777777" w:rsidR="00975761" w:rsidRPr="00CB01A3" w:rsidRDefault="00BF25C9" w:rsidP="22296D1F">
            <w:pPr>
              <w:tabs>
                <w:tab w:val="right" w:pos="1276"/>
              </w:tabs>
              <w:rPr>
                <w:rFonts w:ascii="Segoe UI Semibold" w:eastAsia="Segoe UI Semibold" w:hAnsi="Segoe UI Semibold" w:cs="Segoe UI Semibold"/>
                <w:color w:val="211261"/>
              </w:rPr>
            </w:pPr>
            <w:r w:rsidRPr="00CB01A3">
              <w:rPr>
                <w:rFonts w:ascii="Segoe UI Semibold" w:eastAsia="Segoe UI Semibold" w:hAnsi="Segoe UI Semibold" w:cs="Segoe UI Semibold"/>
                <w:color w:val="211261"/>
              </w:rPr>
              <w:t>19 O</w:t>
            </w:r>
            <w:r w:rsidR="00E85F7B">
              <w:rPr>
                <w:rFonts w:ascii="Segoe UI Semibold" w:eastAsia="Segoe UI Semibold" w:hAnsi="Segoe UI Semibold" w:cs="Segoe UI Semibold"/>
                <w:color w:val="211261"/>
              </w:rPr>
              <w:t>ct</w:t>
            </w:r>
          </w:p>
        </w:tc>
        <w:tc>
          <w:tcPr>
            <w:tcW w:w="5853" w:type="dxa"/>
            <w:tcBorders>
              <w:top w:val="nil"/>
              <w:left w:val="nil"/>
              <w:bottom w:val="nil"/>
              <w:right w:val="nil"/>
            </w:tcBorders>
          </w:tcPr>
          <w:p w14:paraId="452E57DA" w14:textId="77777777" w:rsidR="00975761" w:rsidRPr="00CB01A3" w:rsidRDefault="00BF25C9" w:rsidP="00820F86">
            <w:pPr>
              <w:tabs>
                <w:tab w:val="right" w:pos="1983"/>
              </w:tabs>
              <w:spacing w:after="0"/>
              <w:jc w:val="left"/>
            </w:pPr>
            <w:r w:rsidRPr="00CB01A3">
              <w:rPr>
                <w:rFonts w:ascii="Segoe UI Semibold" w:eastAsia="Segoe UI Semibold" w:hAnsi="Segoe UI Semibold" w:cs="Segoe UI Semibold"/>
                <w:color w:val="211261"/>
              </w:rPr>
              <w:t>Meeting</w:t>
            </w:r>
            <w:r w:rsidR="008D0DA4">
              <w:rPr>
                <w:rFonts w:ascii="Segoe UI Semibold" w:eastAsia="Segoe UI Semibold" w:hAnsi="Segoe UI Semibold" w:cs="Segoe UI Semibold"/>
                <w:color w:val="211261"/>
              </w:rPr>
              <w:t xml:space="preserve"> with Prime Minister</w:t>
            </w:r>
          </w:p>
          <w:p w14:paraId="1DED238F" w14:textId="77777777" w:rsidR="00975761" w:rsidRPr="00243321" w:rsidRDefault="00BF25C9" w:rsidP="0808CE8B">
            <w:pPr>
              <w:tabs>
                <w:tab w:val="right" w:pos="1983"/>
              </w:tabs>
              <w:jc w:val="left"/>
              <w:rPr>
                <w:rFonts w:eastAsia="Segoe UI Semilight" w:cs="Segoe UI Semilight"/>
              </w:rPr>
            </w:pPr>
            <w:r w:rsidRPr="0808CE8B">
              <w:rPr>
                <w:rFonts w:eastAsia="Segoe UI Semilight" w:cs="Segoe UI Semilight"/>
              </w:rPr>
              <w:t xml:space="preserve">The </w:t>
            </w:r>
            <w:r w:rsidR="00E85F7B">
              <w:rPr>
                <w:rFonts w:eastAsia="Segoe UI Semilight" w:cs="Segoe UI Semilight"/>
              </w:rPr>
              <w:t>H</w:t>
            </w:r>
            <w:r w:rsidR="00FF29BE" w:rsidRPr="0808CE8B">
              <w:rPr>
                <w:rFonts w:eastAsia="Segoe UI Semilight" w:cs="Segoe UI Semilight"/>
              </w:rPr>
              <w:t>ono</w:t>
            </w:r>
            <w:r w:rsidR="00E85F7B">
              <w:rPr>
                <w:rFonts w:eastAsia="Segoe UI Semilight" w:cs="Segoe UI Semilight"/>
              </w:rPr>
              <w:t>u</w:t>
            </w:r>
            <w:r w:rsidR="00FF29BE" w:rsidRPr="0808CE8B">
              <w:rPr>
                <w:rFonts w:eastAsia="Segoe UI Semilight" w:cs="Segoe UI Semilight"/>
              </w:rPr>
              <w:t>rable</w:t>
            </w:r>
            <w:r w:rsidRPr="0808CE8B">
              <w:rPr>
                <w:rFonts w:eastAsia="Segoe UI Semilight" w:cs="Segoe UI Semilight"/>
              </w:rPr>
              <w:t xml:space="preserve"> Anthony </w:t>
            </w:r>
            <w:r w:rsidR="7C003ED5" w:rsidRPr="0808CE8B">
              <w:rPr>
                <w:rFonts w:eastAsia="Segoe UI Semilight" w:cs="Segoe UI Semilight"/>
              </w:rPr>
              <w:t>Albanese</w:t>
            </w:r>
            <w:r w:rsidR="00E85F7B">
              <w:rPr>
                <w:rFonts w:eastAsia="Segoe UI Semilight" w:cs="Segoe UI Semilight"/>
              </w:rPr>
              <w:t xml:space="preserve"> MP</w:t>
            </w:r>
            <w:r w:rsidR="7C003ED5" w:rsidRPr="0808CE8B">
              <w:rPr>
                <w:rFonts w:eastAsia="Segoe UI Semilight" w:cs="Segoe UI Semilight"/>
              </w:rPr>
              <w:t xml:space="preserve"> </w:t>
            </w:r>
            <w:r w:rsidR="00243321">
              <w:rPr>
                <w:rFonts w:eastAsia="Segoe UI Semilight" w:cs="Segoe UI Semilight"/>
              </w:rPr>
              <w:t xml:space="preserve">– </w:t>
            </w:r>
            <w:r w:rsidRPr="0808CE8B">
              <w:rPr>
                <w:rFonts w:eastAsia="Segoe UI Semilight" w:cs="Segoe UI Semilight"/>
              </w:rPr>
              <w:t xml:space="preserve">Flood </w:t>
            </w:r>
            <w:r w:rsidR="00E85F7B">
              <w:rPr>
                <w:rFonts w:eastAsia="Segoe UI Semilight" w:cs="Segoe UI Semilight"/>
              </w:rPr>
              <w:t>R</w:t>
            </w:r>
            <w:r w:rsidRPr="0808CE8B">
              <w:rPr>
                <w:rFonts w:eastAsia="Segoe UI Semilight" w:cs="Segoe UI Semilight"/>
              </w:rPr>
              <w:t xml:space="preserve">ecovery </w:t>
            </w:r>
            <w:r w:rsidR="00243321">
              <w:rPr>
                <w:rFonts w:eastAsia="Segoe UI Semilight" w:cs="Segoe UI Semilight"/>
              </w:rPr>
              <w:t xml:space="preserve">Visit, </w:t>
            </w:r>
            <w:r w:rsidR="00CB01A3" w:rsidRPr="0808CE8B">
              <w:rPr>
                <w:rFonts w:eastAsia="Segoe UI Semilight" w:cs="Segoe UI Semilight"/>
              </w:rPr>
              <w:t xml:space="preserve">Deloraine </w:t>
            </w:r>
          </w:p>
        </w:tc>
        <w:tc>
          <w:tcPr>
            <w:tcW w:w="2061" w:type="dxa"/>
            <w:tcBorders>
              <w:top w:val="nil"/>
              <w:left w:val="nil"/>
              <w:bottom w:val="nil"/>
              <w:right w:val="nil"/>
            </w:tcBorders>
          </w:tcPr>
          <w:p w14:paraId="2D79E4DD" w14:textId="77777777" w:rsidR="00975761" w:rsidRPr="00CB01A3" w:rsidRDefault="00BF25C9" w:rsidP="0808CE8B">
            <w:pPr>
              <w:tabs>
                <w:tab w:val="right" w:pos="1983"/>
              </w:tabs>
              <w:jc w:val="right"/>
              <w:rPr>
                <w:rFonts w:eastAsia="Segoe UI Semilight" w:cs="Segoe UI Semilight"/>
                <w:i/>
                <w:iCs/>
                <w:color w:val="211261"/>
                <w:sz w:val="20"/>
                <w:szCs w:val="20"/>
              </w:rPr>
            </w:pPr>
            <w:r w:rsidRPr="0808CE8B">
              <w:rPr>
                <w:rFonts w:eastAsia="Segoe UI Semilight" w:cs="Segoe UI Semilight"/>
                <w:i/>
                <w:iCs/>
                <w:color w:val="211261"/>
                <w:sz w:val="20"/>
                <w:szCs w:val="20"/>
              </w:rPr>
              <w:t xml:space="preserve">Attended </w:t>
            </w:r>
            <w:r w:rsidR="00E85F7B">
              <w:rPr>
                <w:rFonts w:eastAsia="Segoe UI Semilight" w:cs="Segoe UI Semilight"/>
                <w:i/>
                <w:iCs/>
                <w:color w:val="211261"/>
                <w:sz w:val="20"/>
                <w:szCs w:val="20"/>
              </w:rPr>
              <w:t xml:space="preserve">by </w:t>
            </w:r>
            <w:r w:rsidR="00820F86" w:rsidRPr="0808CE8B">
              <w:rPr>
                <w:rFonts w:eastAsia="Segoe UI Semilight" w:cs="Segoe UI Semilight"/>
                <w:i/>
                <w:iCs/>
                <w:color w:val="211261"/>
                <w:sz w:val="20"/>
                <w:szCs w:val="20"/>
              </w:rPr>
              <w:t>Mayor Johnston</w:t>
            </w:r>
          </w:p>
          <w:p w14:paraId="384DC9CD" w14:textId="77777777" w:rsidR="00975761" w:rsidRPr="00CB01A3" w:rsidRDefault="00975761" w:rsidP="1D8427CF">
            <w:pPr>
              <w:tabs>
                <w:tab w:val="right" w:pos="1983"/>
              </w:tabs>
              <w:jc w:val="right"/>
              <w:rPr>
                <w:rFonts w:eastAsia="Segoe UI Semilight" w:cs="Segoe UI Semilight"/>
                <w:i/>
                <w:iCs/>
                <w:color w:val="211261"/>
                <w:sz w:val="20"/>
                <w:szCs w:val="20"/>
              </w:rPr>
            </w:pPr>
          </w:p>
        </w:tc>
      </w:tr>
      <w:tr w:rsidR="00840A69" w14:paraId="0662B296" w14:textId="77777777" w:rsidTr="78B2B535">
        <w:tc>
          <w:tcPr>
            <w:tcW w:w="1101" w:type="dxa"/>
            <w:tcBorders>
              <w:top w:val="nil"/>
              <w:left w:val="nil"/>
              <w:bottom w:val="nil"/>
              <w:right w:val="nil"/>
            </w:tcBorders>
          </w:tcPr>
          <w:p w14:paraId="0BF69F64" w14:textId="77777777" w:rsidR="008A04B3" w:rsidRPr="00CB01A3" w:rsidRDefault="00BF25C9" w:rsidP="22296D1F">
            <w:pPr>
              <w:tabs>
                <w:tab w:val="right" w:pos="1276"/>
              </w:tabs>
              <w:rPr>
                <w:rFonts w:ascii="Segoe UI Semibold" w:eastAsia="Segoe UI Semibold" w:hAnsi="Segoe UI Semibold" w:cs="Segoe UI Semibold"/>
                <w:color w:val="211261"/>
              </w:rPr>
            </w:pPr>
            <w:r>
              <w:rPr>
                <w:rFonts w:ascii="Segoe UI Semibold" w:eastAsia="Segoe UI Semibold" w:hAnsi="Segoe UI Semibold" w:cs="Segoe UI Semibold"/>
                <w:color w:val="211261"/>
              </w:rPr>
              <w:t>20 Oct</w:t>
            </w:r>
          </w:p>
        </w:tc>
        <w:tc>
          <w:tcPr>
            <w:tcW w:w="5853" w:type="dxa"/>
            <w:tcBorders>
              <w:top w:val="nil"/>
              <w:left w:val="nil"/>
              <w:bottom w:val="nil"/>
              <w:right w:val="nil"/>
            </w:tcBorders>
          </w:tcPr>
          <w:p w14:paraId="0F4D81F1" w14:textId="77777777" w:rsidR="008A04B3" w:rsidRDefault="00BF25C9" w:rsidP="00820F86">
            <w:pPr>
              <w:tabs>
                <w:tab w:val="right" w:pos="1983"/>
              </w:tabs>
              <w:spacing w:after="0"/>
              <w:jc w:val="left"/>
              <w:rPr>
                <w:rFonts w:ascii="Segoe UI Semibold" w:eastAsia="Segoe UI Semibold" w:hAnsi="Segoe UI Semibold" w:cs="Segoe UI Semibold"/>
                <w:color w:val="211261"/>
              </w:rPr>
            </w:pPr>
            <w:r>
              <w:rPr>
                <w:rFonts w:ascii="Segoe UI Semibold" w:eastAsia="Segoe UI Semibold" w:hAnsi="Segoe UI Semibold" w:cs="Segoe UI Semibold"/>
                <w:color w:val="211261"/>
              </w:rPr>
              <w:t>Meeting with Premier</w:t>
            </w:r>
          </w:p>
          <w:p w14:paraId="2B7EC063" w14:textId="77777777" w:rsidR="008A04B3" w:rsidRPr="00CB01A3" w:rsidRDefault="00BF25C9" w:rsidP="008A04B3">
            <w:pPr>
              <w:tabs>
                <w:tab w:val="right" w:pos="1983"/>
              </w:tabs>
              <w:jc w:val="left"/>
              <w:rPr>
                <w:rFonts w:ascii="Segoe UI Semibold" w:eastAsia="Segoe UI Semibold" w:hAnsi="Segoe UI Semibold" w:cs="Segoe UI Semibold"/>
                <w:color w:val="211261"/>
              </w:rPr>
            </w:pPr>
            <w:r w:rsidRPr="008927B4">
              <w:rPr>
                <w:rFonts w:eastAsia="Segoe UI Semilight" w:cs="Segoe UI Semilight"/>
              </w:rPr>
              <w:t>The Honourable Jeremy Rockliff MP – Flood Recovery Visit, Deloraine</w:t>
            </w:r>
          </w:p>
        </w:tc>
        <w:tc>
          <w:tcPr>
            <w:tcW w:w="2061" w:type="dxa"/>
            <w:tcBorders>
              <w:top w:val="nil"/>
              <w:left w:val="nil"/>
              <w:bottom w:val="nil"/>
              <w:right w:val="nil"/>
            </w:tcBorders>
          </w:tcPr>
          <w:p w14:paraId="38A75488" w14:textId="77777777" w:rsidR="008A04B3" w:rsidRPr="0808CE8B" w:rsidRDefault="00BF25C9" w:rsidP="0808CE8B">
            <w:pPr>
              <w:tabs>
                <w:tab w:val="right" w:pos="1983"/>
              </w:tabs>
              <w:jc w:val="right"/>
              <w:rPr>
                <w:rFonts w:eastAsia="Segoe UI Semilight" w:cs="Segoe UI Semilight"/>
                <w:i/>
                <w:iCs/>
                <w:color w:val="211261"/>
                <w:sz w:val="20"/>
                <w:szCs w:val="20"/>
              </w:rPr>
            </w:pPr>
            <w:r>
              <w:rPr>
                <w:rFonts w:eastAsia="Segoe UI Semilight" w:cs="Segoe UI Semilight"/>
                <w:i/>
                <w:iCs/>
                <w:color w:val="211261"/>
                <w:sz w:val="20"/>
                <w:szCs w:val="20"/>
              </w:rPr>
              <w:t>Attended by Cr Cameron</w:t>
            </w:r>
          </w:p>
        </w:tc>
      </w:tr>
      <w:tr w:rsidR="00840A69" w14:paraId="7B891B24" w14:textId="77777777" w:rsidTr="78B2B535">
        <w:tc>
          <w:tcPr>
            <w:tcW w:w="1101" w:type="dxa"/>
            <w:tcBorders>
              <w:top w:val="nil"/>
              <w:left w:val="nil"/>
              <w:bottom w:val="nil"/>
              <w:right w:val="nil"/>
            </w:tcBorders>
          </w:tcPr>
          <w:p w14:paraId="1369DB6B" w14:textId="77777777" w:rsidR="00975761" w:rsidRPr="00CE2D3E" w:rsidRDefault="00BF25C9" w:rsidP="22296D1F">
            <w:pPr>
              <w:tabs>
                <w:tab w:val="right" w:pos="1276"/>
              </w:tabs>
              <w:rPr>
                <w:rFonts w:ascii="Segoe UI Semibold" w:eastAsia="Segoe UI Semibold" w:hAnsi="Segoe UI Semibold" w:cs="Segoe UI Semibold"/>
                <w:color w:val="211261"/>
              </w:rPr>
            </w:pPr>
            <w:r w:rsidRPr="00CE2D3E">
              <w:rPr>
                <w:rFonts w:ascii="Segoe UI Semibold" w:eastAsia="Segoe UI Semibold" w:hAnsi="Segoe UI Semibold" w:cs="Segoe UI Semibold"/>
                <w:color w:val="211261"/>
              </w:rPr>
              <w:t>2</w:t>
            </w:r>
            <w:r w:rsidR="00FB4613" w:rsidRPr="00CE2D3E">
              <w:rPr>
                <w:rFonts w:ascii="Segoe UI Semibold" w:eastAsia="Segoe UI Semibold" w:hAnsi="Segoe UI Semibold" w:cs="Segoe UI Semibold"/>
                <w:color w:val="211261"/>
              </w:rPr>
              <w:t>1</w:t>
            </w:r>
            <w:r w:rsidRPr="00CE2D3E">
              <w:rPr>
                <w:rFonts w:ascii="Segoe UI Semibold" w:eastAsia="Segoe UI Semibold" w:hAnsi="Segoe UI Semibold" w:cs="Segoe UI Semibold"/>
                <w:color w:val="211261"/>
              </w:rPr>
              <w:t xml:space="preserve"> O</w:t>
            </w:r>
            <w:r w:rsidR="00E85F7B">
              <w:rPr>
                <w:rFonts w:ascii="Segoe UI Semibold" w:eastAsia="Segoe UI Semibold" w:hAnsi="Segoe UI Semibold" w:cs="Segoe UI Semibold"/>
                <w:color w:val="211261"/>
              </w:rPr>
              <w:t>ct</w:t>
            </w:r>
          </w:p>
        </w:tc>
        <w:tc>
          <w:tcPr>
            <w:tcW w:w="5853" w:type="dxa"/>
            <w:tcBorders>
              <w:top w:val="nil"/>
              <w:left w:val="nil"/>
              <w:bottom w:val="nil"/>
              <w:right w:val="nil"/>
            </w:tcBorders>
          </w:tcPr>
          <w:p w14:paraId="5F1350D1" w14:textId="77777777" w:rsidR="00975761" w:rsidRPr="00CE2D3E" w:rsidRDefault="00BF25C9" w:rsidP="00820F86">
            <w:pPr>
              <w:tabs>
                <w:tab w:val="right" w:pos="1983"/>
              </w:tabs>
              <w:spacing w:after="0"/>
            </w:pPr>
            <w:r w:rsidRPr="00CE2D3E">
              <w:rPr>
                <w:rFonts w:ascii="Segoe UI Semibold" w:eastAsia="Segoe UI Semibold" w:hAnsi="Segoe UI Semibold" w:cs="Segoe UI Semibold"/>
                <w:color w:val="211261"/>
              </w:rPr>
              <w:t>Meeting</w:t>
            </w:r>
            <w:r w:rsidR="008D0DA4">
              <w:rPr>
                <w:rFonts w:ascii="Segoe UI Semibold" w:eastAsia="Segoe UI Semibold" w:hAnsi="Segoe UI Semibold" w:cs="Segoe UI Semibold"/>
                <w:color w:val="211261"/>
              </w:rPr>
              <w:t xml:space="preserve"> with Governor-General</w:t>
            </w:r>
          </w:p>
          <w:p w14:paraId="03103D91" w14:textId="77777777" w:rsidR="00975761" w:rsidRPr="008D0DA4" w:rsidRDefault="00BF25C9" w:rsidP="00975761">
            <w:pPr>
              <w:tabs>
                <w:tab w:val="right" w:pos="1983"/>
              </w:tabs>
              <w:rPr>
                <w:rFonts w:eastAsia="Segoe UI Semilight" w:cs="Segoe UI Semilight"/>
              </w:rPr>
            </w:pPr>
            <w:r w:rsidRPr="00CE2D3E">
              <w:rPr>
                <w:rFonts w:eastAsia="Segoe UI Semilight" w:cs="Segoe UI Semilight"/>
              </w:rPr>
              <w:t xml:space="preserve">His Excellency General </w:t>
            </w:r>
            <w:r w:rsidR="00431AEC" w:rsidRPr="00CE2D3E">
              <w:rPr>
                <w:rFonts w:eastAsia="Segoe UI Semilight" w:cs="Segoe UI Semilight"/>
              </w:rPr>
              <w:t xml:space="preserve">the </w:t>
            </w:r>
            <w:r w:rsidR="00FF29BE" w:rsidRPr="00CE2D3E">
              <w:rPr>
                <w:rFonts w:eastAsia="Segoe UI Semilight" w:cs="Segoe UI Semilight"/>
              </w:rPr>
              <w:t>Honorable</w:t>
            </w:r>
            <w:r w:rsidR="00431AEC" w:rsidRPr="00CE2D3E">
              <w:rPr>
                <w:rFonts w:eastAsia="Segoe UI Semilight" w:cs="Segoe UI Semilight"/>
              </w:rPr>
              <w:t xml:space="preserve"> David Hurley AS DSC (Retd) and Her Excellency </w:t>
            </w:r>
            <w:r w:rsidR="00FF29BE" w:rsidRPr="00CE2D3E">
              <w:rPr>
                <w:rFonts w:eastAsia="Segoe UI Semilight" w:cs="Segoe UI Semilight"/>
              </w:rPr>
              <w:t>Mrs</w:t>
            </w:r>
            <w:r w:rsidR="00431AEC" w:rsidRPr="00CE2D3E">
              <w:rPr>
                <w:rFonts w:eastAsia="Segoe UI Semilight" w:cs="Segoe UI Semilight"/>
              </w:rPr>
              <w:t xml:space="preserve"> Linda Hurley</w:t>
            </w:r>
            <w:r w:rsidR="008D0DA4">
              <w:rPr>
                <w:rFonts w:eastAsia="Segoe UI Semilight" w:cs="Segoe UI Semilight"/>
              </w:rPr>
              <w:t xml:space="preserve"> – </w:t>
            </w:r>
            <w:r w:rsidR="00CE2D3E" w:rsidRPr="00CE2D3E">
              <w:rPr>
                <w:rFonts w:eastAsia="Segoe UI Semilight" w:cs="Segoe UI Semilight"/>
              </w:rPr>
              <w:t>Flood Recovery</w:t>
            </w:r>
            <w:r w:rsidR="00243321">
              <w:rPr>
                <w:rFonts w:eastAsia="Segoe UI Semilight" w:cs="Segoe UI Semilight"/>
              </w:rPr>
              <w:t xml:space="preserve"> Visit</w:t>
            </w:r>
            <w:r w:rsidR="00CE2D3E" w:rsidRPr="00CE2D3E">
              <w:rPr>
                <w:rFonts w:eastAsia="Segoe UI Semilight" w:cs="Segoe UI Semilight"/>
              </w:rPr>
              <w:t>, Deloraine &amp; Meander</w:t>
            </w:r>
          </w:p>
        </w:tc>
        <w:tc>
          <w:tcPr>
            <w:tcW w:w="2061" w:type="dxa"/>
            <w:tcBorders>
              <w:top w:val="nil"/>
              <w:left w:val="nil"/>
              <w:bottom w:val="nil"/>
              <w:right w:val="nil"/>
            </w:tcBorders>
          </w:tcPr>
          <w:p w14:paraId="21169CC6" w14:textId="77777777" w:rsidR="00975761" w:rsidRPr="00CE2D3E" w:rsidRDefault="00BF25C9" w:rsidP="00CE2D3E">
            <w:pPr>
              <w:tabs>
                <w:tab w:val="right" w:pos="1983"/>
              </w:tabs>
              <w:jc w:val="right"/>
              <w:rPr>
                <w:rFonts w:eastAsia="Segoe UI Semilight" w:cs="Segoe UI Semilight"/>
                <w:i/>
                <w:iCs/>
                <w:color w:val="211261"/>
                <w:sz w:val="20"/>
                <w:szCs w:val="20"/>
              </w:rPr>
            </w:pPr>
            <w:r w:rsidRPr="00CE2D3E">
              <w:rPr>
                <w:rFonts w:eastAsia="Segoe UI Semilight" w:cs="Segoe UI Semilight"/>
                <w:i/>
                <w:iCs/>
                <w:color w:val="211261"/>
                <w:sz w:val="20"/>
                <w:szCs w:val="20"/>
              </w:rPr>
              <w:t>Attended by</w:t>
            </w:r>
            <w:r w:rsidR="00CE2D3E" w:rsidRPr="00CE2D3E">
              <w:rPr>
                <w:rFonts w:eastAsia="Segoe UI Semilight" w:cs="Segoe UI Semilight"/>
                <w:i/>
                <w:iCs/>
                <w:color w:val="211261"/>
                <w:sz w:val="20"/>
                <w:szCs w:val="20"/>
              </w:rPr>
              <w:t xml:space="preserve"> Mayor Johnston</w:t>
            </w:r>
          </w:p>
        </w:tc>
      </w:tr>
      <w:tr w:rsidR="00840A69" w14:paraId="625D5D1F" w14:textId="77777777" w:rsidTr="78B2B535">
        <w:tc>
          <w:tcPr>
            <w:tcW w:w="1101" w:type="dxa"/>
            <w:tcBorders>
              <w:top w:val="nil"/>
              <w:left w:val="nil"/>
              <w:bottom w:val="nil"/>
              <w:right w:val="nil"/>
            </w:tcBorders>
          </w:tcPr>
          <w:p w14:paraId="55E3224C" w14:textId="77777777" w:rsidR="00975761" w:rsidRPr="00473942" w:rsidRDefault="00BF25C9" w:rsidP="22296D1F">
            <w:pPr>
              <w:tabs>
                <w:tab w:val="right" w:pos="1276"/>
              </w:tabs>
              <w:rPr>
                <w:rFonts w:ascii="Segoe UI Semibold" w:eastAsia="Segoe UI Semibold" w:hAnsi="Segoe UI Semibold" w:cs="Segoe UI Semibold"/>
                <w:color w:val="211261"/>
              </w:rPr>
            </w:pPr>
            <w:r w:rsidRPr="00473942">
              <w:rPr>
                <w:rFonts w:ascii="Segoe UI Semibold" w:eastAsia="Segoe UI Semibold" w:hAnsi="Segoe UI Semibold" w:cs="Segoe UI Semibold"/>
                <w:color w:val="211261"/>
              </w:rPr>
              <w:t>25 O</w:t>
            </w:r>
            <w:r w:rsidR="00E85F7B">
              <w:rPr>
                <w:rFonts w:ascii="Segoe UI Semibold" w:eastAsia="Segoe UI Semibold" w:hAnsi="Segoe UI Semibold" w:cs="Segoe UI Semibold"/>
                <w:color w:val="211261"/>
              </w:rPr>
              <w:t>ct</w:t>
            </w:r>
          </w:p>
        </w:tc>
        <w:tc>
          <w:tcPr>
            <w:tcW w:w="5853" w:type="dxa"/>
            <w:tcBorders>
              <w:top w:val="nil"/>
              <w:left w:val="nil"/>
              <w:bottom w:val="nil"/>
              <w:right w:val="nil"/>
            </w:tcBorders>
          </w:tcPr>
          <w:p w14:paraId="05A79EF2" w14:textId="77777777" w:rsidR="00975761" w:rsidRPr="00473942" w:rsidRDefault="00BF25C9" w:rsidP="00473942">
            <w:pPr>
              <w:tabs>
                <w:tab w:val="right" w:pos="1983"/>
              </w:tabs>
              <w:spacing w:after="0"/>
            </w:pPr>
            <w:r w:rsidRPr="00473942">
              <w:rPr>
                <w:rFonts w:ascii="Segoe UI Semibold" w:eastAsia="Segoe UI Semibold" w:hAnsi="Segoe UI Semibold" w:cs="Segoe UI Semibold"/>
                <w:color w:val="211261"/>
              </w:rPr>
              <w:t>Meeting</w:t>
            </w:r>
          </w:p>
          <w:p w14:paraId="0A895B85" w14:textId="77777777" w:rsidR="00975761" w:rsidRPr="00473942" w:rsidRDefault="00BF25C9" w:rsidP="00975761">
            <w:pPr>
              <w:tabs>
                <w:tab w:val="right" w:pos="1983"/>
              </w:tabs>
              <w:rPr>
                <w:rFonts w:ascii="Segoe UI Semibold" w:eastAsia="Segoe UI Semibold" w:hAnsi="Segoe UI Semibold" w:cs="Segoe UI Semibold"/>
                <w:color w:val="211261"/>
              </w:rPr>
            </w:pPr>
            <w:r w:rsidRPr="00473942">
              <w:rPr>
                <w:rFonts w:eastAsia="Segoe UI Semilight" w:cs="Segoe UI Semilight"/>
              </w:rPr>
              <w:t xml:space="preserve">Tamar Estuary Management Team, Launceston </w:t>
            </w:r>
          </w:p>
        </w:tc>
        <w:tc>
          <w:tcPr>
            <w:tcW w:w="2061" w:type="dxa"/>
            <w:tcBorders>
              <w:top w:val="nil"/>
              <w:left w:val="nil"/>
              <w:bottom w:val="nil"/>
              <w:right w:val="nil"/>
            </w:tcBorders>
          </w:tcPr>
          <w:p w14:paraId="5288BA3B" w14:textId="77777777" w:rsidR="00975761" w:rsidRPr="00473942" w:rsidRDefault="00BF25C9" w:rsidP="00473942">
            <w:pPr>
              <w:tabs>
                <w:tab w:val="right" w:pos="1983"/>
              </w:tabs>
              <w:jc w:val="right"/>
              <w:rPr>
                <w:rFonts w:eastAsia="Segoe UI Semilight" w:cs="Segoe UI Semilight"/>
                <w:i/>
                <w:iCs/>
                <w:color w:val="211261"/>
                <w:sz w:val="20"/>
                <w:szCs w:val="20"/>
              </w:rPr>
            </w:pPr>
            <w:r w:rsidRPr="00473942">
              <w:rPr>
                <w:rFonts w:eastAsia="Segoe UI Semilight" w:cs="Segoe UI Semilight"/>
                <w:i/>
                <w:iCs/>
                <w:color w:val="211261"/>
                <w:sz w:val="20"/>
                <w:szCs w:val="20"/>
              </w:rPr>
              <w:t xml:space="preserve">Attended by </w:t>
            </w:r>
            <w:r w:rsidR="00473942" w:rsidRPr="00473942">
              <w:rPr>
                <w:rFonts w:eastAsia="Segoe UI Semilight" w:cs="Segoe UI Semilight"/>
                <w:i/>
                <w:iCs/>
                <w:color w:val="211261"/>
                <w:sz w:val="20"/>
                <w:szCs w:val="20"/>
              </w:rPr>
              <w:t>Mayor Johnston</w:t>
            </w:r>
          </w:p>
        </w:tc>
      </w:tr>
      <w:tr w:rsidR="00840A69" w14:paraId="27EC6F72" w14:textId="77777777" w:rsidTr="78B2B535">
        <w:tc>
          <w:tcPr>
            <w:tcW w:w="1101" w:type="dxa"/>
            <w:tcBorders>
              <w:top w:val="nil"/>
              <w:left w:val="nil"/>
              <w:bottom w:val="nil"/>
              <w:right w:val="nil"/>
            </w:tcBorders>
          </w:tcPr>
          <w:p w14:paraId="32CA597C" w14:textId="77777777" w:rsidR="00975761" w:rsidRPr="0045707F" w:rsidRDefault="00BF25C9" w:rsidP="22296D1F">
            <w:pPr>
              <w:tabs>
                <w:tab w:val="right" w:pos="1276"/>
              </w:tabs>
              <w:rPr>
                <w:rFonts w:ascii="Segoe UI Semibold" w:eastAsia="Segoe UI Semibold" w:hAnsi="Segoe UI Semibold" w:cs="Segoe UI Semibold"/>
                <w:color w:val="211261"/>
              </w:rPr>
            </w:pPr>
            <w:r w:rsidRPr="0045707F">
              <w:rPr>
                <w:rFonts w:ascii="Segoe UI Semibold" w:eastAsia="Segoe UI Semibold" w:hAnsi="Segoe UI Semibold" w:cs="Segoe UI Semibold"/>
                <w:color w:val="211261"/>
              </w:rPr>
              <w:t>25 O</w:t>
            </w:r>
            <w:r w:rsidR="00E85F7B">
              <w:rPr>
                <w:rFonts w:ascii="Segoe UI Semibold" w:eastAsia="Segoe UI Semibold" w:hAnsi="Segoe UI Semibold" w:cs="Segoe UI Semibold"/>
                <w:color w:val="211261"/>
              </w:rPr>
              <w:t>ct</w:t>
            </w:r>
          </w:p>
        </w:tc>
        <w:tc>
          <w:tcPr>
            <w:tcW w:w="5853" w:type="dxa"/>
            <w:tcBorders>
              <w:top w:val="nil"/>
              <w:left w:val="nil"/>
              <w:bottom w:val="nil"/>
              <w:right w:val="nil"/>
            </w:tcBorders>
          </w:tcPr>
          <w:p w14:paraId="17D7C11E" w14:textId="77777777" w:rsidR="00975761" w:rsidRPr="0045707F" w:rsidRDefault="00BF25C9" w:rsidP="00DC6D76">
            <w:pPr>
              <w:tabs>
                <w:tab w:val="right" w:pos="1983"/>
              </w:tabs>
              <w:spacing w:after="0"/>
            </w:pPr>
            <w:r>
              <w:rPr>
                <w:rFonts w:ascii="Segoe UI Semibold" w:eastAsia="Segoe UI Semibold" w:hAnsi="Segoe UI Semibold" w:cs="Segoe UI Semibold"/>
                <w:color w:val="211261"/>
              </w:rPr>
              <w:t>Council Event</w:t>
            </w:r>
          </w:p>
          <w:p w14:paraId="4B1851EC" w14:textId="77777777" w:rsidR="00975761" w:rsidRPr="0045707F" w:rsidRDefault="00BF25C9" w:rsidP="00975761">
            <w:pPr>
              <w:tabs>
                <w:tab w:val="right" w:pos="1983"/>
              </w:tabs>
              <w:rPr>
                <w:rFonts w:ascii="Segoe UI Semibold" w:eastAsia="Segoe UI Semibold" w:hAnsi="Segoe UI Semibold" w:cs="Segoe UI Semibold"/>
                <w:color w:val="211261"/>
              </w:rPr>
            </w:pPr>
            <w:r w:rsidRPr="0045707F">
              <w:rPr>
                <w:rFonts w:eastAsia="Segoe UI Semilight" w:cs="Segoe UI Semilight"/>
              </w:rPr>
              <w:t>Citizenship Ceremony</w:t>
            </w:r>
            <w:r w:rsidR="00585E57">
              <w:rPr>
                <w:rFonts w:eastAsia="Segoe UI Semilight" w:cs="Segoe UI Semilight"/>
              </w:rPr>
              <w:t>, Westbury</w:t>
            </w:r>
          </w:p>
        </w:tc>
        <w:tc>
          <w:tcPr>
            <w:tcW w:w="2061" w:type="dxa"/>
            <w:tcBorders>
              <w:top w:val="nil"/>
              <w:left w:val="nil"/>
              <w:bottom w:val="nil"/>
              <w:right w:val="nil"/>
            </w:tcBorders>
          </w:tcPr>
          <w:p w14:paraId="7F0BA325" w14:textId="77777777" w:rsidR="00585E57" w:rsidRDefault="00BF25C9" w:rsidP="00585E57">
            <w:pPr>
              <w:tabs>
                <w:tab w:val="right" w:pos="1983"/>
              </w:tabs>
              <w:jc w:val="right"/>
              <w:rPr>
                <w:rFonts w:eastAsia="Segoe UI Semilight" w:cs="Segoe UI Semilight"/>
                <w:i/>
                <w:iCs/>
                <w:color w:val="211261"/>
                <w:sz w:val="20"/>
                <w:szCs w:val="20"/>
              </w:rPr>
            </w:pPr>
            <w:r>
              <w:rPr>
                <w:rFonts w:eastAsia="Segoe UI Semilight" w:cs="Segoe UI Semilight"/>
                <w:i/>
                <w:iCs/>
                <w:color w:val="211261"/>
                <w:sz w:val="20"/>
                <w:szCs w:val="20"/>
              </w:rPr>
              <w:t>P</w:t>
            </w:r>
            <w:r w:rsidR="00E85F7B">
              <w:rPr>
                <w:rFonts w:eastAsia="Segoe UI Semilight" w:cs="Segoe UI Semilight"/>
                <w:i/>
                <w:iCs/>
                <w:color w:val="211261"/>
                <w:sz w:val="20"/>
                <w:szCs w:val="20"/>
              </w:rPr>
              <w:t xml:space="preserve">resented </w:t>
            </w:r>
            <w:r w:rsidR="00975761" w:rsidRPr="09309EF9">
              <w:rPr>
                <w:rFonts w:eastAsia="Segoe UI Semilight" w:cs="Segoe UI Semilight"/>
                <w:i/>
                <w:iCs/>
                <w:color w:val="211261"/>
                <w:sz w:val="20"/>
                <w:szCs w:val="20"/>
              </w:rPr>
              <w:t xml:space="preserve">by </w:t>
            </w:r>
            <w:r w:rsidR="00DC6D76" w:rsidRPr="09309EF9">
              <w:rPr>
                <w:rFonts w:eastAsia="Segoe UI Semilight" w:cs="Segoe UI Semilight"/>
                <w:i/>
                <w:iCs/>
                <w:color w:val="211261"/>
                <w:sz w:val="20"/>
                <w:szCs w:val="20"/>
              </w:rPr>
              <w:t>Mayor Johnston</w:t>
            </w:r>
          </w:p>
          <w:p w14:paraId="7C7ECF87" w14:textId="77777777" w:rsidR="00975761" w:rsidRPr="0045707F" w:rsidRDefault="00BF25C9" w:rsidP="15D452E2">
            <w:pPr>
              <w:tabs>
                <w:tab w:val="right" w:pos="1983"/>
              </w:tabs>
              <w:jc w:val="right"/>
              <w:rPr>
                <w:rFonts w:eastAsia="Segoe UI Semilight" w:cs="Segoe UI Semilight"/>
                <w:i/>
                <w:iCs/>
                <w:color w:val="211261"/>
                <w:sz w:val="20"/>
                <w:szCs w:val="20"/>
              </w:rPr>
            </w:pPr>
            <w:r w:rsidRPr="15D452E2">
              <w:rPr>
                <w:rFonts w:eastAsia="Segoe UI Semilight" w:cs="Segoe UI Semilight"/>
                <w:i/>
                <w:iCs/>
                <w:color w:val="211261"/>
                <w:sz w:val="20"/>
                <w:szCs w:val="20"/>
              </w:rPr>
              <w:t xml:space="preserve">Attended by </w:t>
            </w:r>
            <w:r w:rsidR="008D0DA4" w:rsidRPr="15D452E2">
              <w:rPr>
                <w:rFonts w:eastAsia="Segoe UI Semilight" w:cs="Segoe UI Semilight"/>
                <w:i/>
                <w:iCs/>
                <w:color w:val="211261"/>
                <w:sz w:val="20"/>
                <w:szCs w:val="20"/>
              </w:rPr>
              <w:t>Cr</w:t>
            </w:r>
            <w:r w:rsidR="3104F737" w:rsidRPr="15D452E2">
              <w:rPr>
                <w:rFonts w:eastAsia="Segoe UI Semilight" w:cs="Segoe UI Semilight"/>
                <w:i/>
                <w:iCs/>
                <w:color w:val="211261"/>
                <w:sz w:val="20"/>
                <w:szCs w:val="20"/>
              </w:rPr>
              <w:t>s</w:t>
            </w:r>
            <w:r w:rsidR="008D0DA4" w:rsidRPr="15D452E2">
              <w:rPr>
                <w:rFonts w:eastAsia="Segoe UI Semilight" w:cs="Segoe UI Semilight"/>
                <w:i/>
                <w:iCs/>
                <w:color w:val="211261"/>
                <w:sz w:val="20"/>
                <w:szCs w:val="20"/>
              </w:rPr>
              <w:t xml:space="preserve"> </w:t>
            </w:r>
            <w:r w:rsidR="1CAF984B" w:rsidRPr="15D452E2">
              <w:rPr>
                <w:rFonts w:eastAsia="Segoe UI Semilight" w:cs="Segoe UI Semilight"/>
                <w:i/>
                <w:iCs/>
                <w:color w:val="211261"/>
                <w:sz w:val="20"/>
                <w:szCs w:val="20"/>
              </w:rPr>
              <w:t>Cameron</w:t>
            </w:r>
            <w:r w:rsidR="3104F737" w:rsidRPr="15D452E2">
              <w:rPr>
                <w:rFonts w:eastAsia="Segoe UI Semilight" w:cs="Segoe UI Semilight"/>
                <w:i/>
                <w:iCs/>
                <w:color w:val="211261"/>
                <w:sz w:val="20"/>
                <w:szCs w:val="20"/>
              </w:rPr>
              <w:t>, Synfield &amp; White</w:t>
            </w:r>
          </w:p>
        </w:tc>
      </w:tr>
      <w:tr w:rsidR="00840A69" w14:paraId="156F6F3E" w14:textId="77777777" w:rsidTr="78B2B535">
        <w:tc>
          <w:tcPr>
            <w:tcW w:w="1101" w:type="dxa"/>
            <w:tcBorders>
              <w:top w:val="nil"/>
              <w:left w:val="nil"/>
              <w:bottom w:val="nil"/>
              <w:right w:val="nil"/>
            </w:tcBorders>
          </w:tcPr>
          <w:p w14:paraId="347C3691" w14:textId="77777777" w:rsidR="00585E57" w:rsidRPr="0045707F" w:rsidRDefault="00BF25C9" w:rsidP="22296D1F">
            <w:pPr>
              <w:tabs>
                <w:tab w:val="right" w:pos="1276"/>
              </w:tabs>
              <w:rPr>
                <w:rFonts w:ascii="Segoe UI Semibold" w:eastAsia="Segoe UI Semibold" w:hAnsi="Segoe UI Semibold" w:cs="Segoe UI Semibold"/>
                <w:color w:val="211261"/>
              </w:rPr>
            </w:pPr>
            <w:r w:rsidRPr="0045707F">
              <w:rPr>
                <w:rFonts w:ascii="Segoe UI Semibold" w:eastAsia="Segoe UI Semibold" w:hAnsi="Segoe UI Semibold" w:cs="Segoe UI Semibold"/>
                <w:color w:val="211261"/>
              </w:rPr>
              <w:t xml:space="preserve">25 </w:t>
            </w:r>
            <w:r>
              <w:rPr>
                <w:rFonts w:ascii="Segoe UI Semibold" w:eastAsia="Segoe UI Semibold" w:hAnsi="Segoe UI Semibold" w:cs="Segoe UI Semibold"/>
                <w:color w:val="211261"/>
              </w:rPr>
              <w:t>Oct</w:t>
            </w:r>
          </w:p>
        </w:tc>
        <w:tc>
          <w:tcPr>
            <w:tcW w:w="7914" w:type="dxa"/>
            <w:gridSpan w:val="2"/>
            <w:tcBorders>
              <w:top w:val="nil"/>
              <w:left w:val="nil"/>
              <w:bottom w:val="nil"/>
              <w:right w:val="nil"/>
            </w:tcBorders>
          </w:tcPr>
          <w:p w14:paraId="1C461D76" w14:textId="77777777" w:rsidR="00585E57" w:rsidRPr="0045707F" w:rsidRDefault="00BF25C9" w:rsidP="000556EB">
            <w:pPr>
              <w:tabs>
                <w:tab w:val="left" w:pos="0"/>
                <w:tab w:val="right" w:pos="1983"/>
              </w:tabs>
              <w:spacing w:after="0"/>
            </w:pPr>
            <w:r w:rsidRPr="0045707F">
              <w:rPr>
                <w:rFonts w:ascii="Segoe UI Semibold" w:eastAsia="Segoe UI Semibold" w:hAnsi="Segoe UI Semibold" w:cs="Segoe UI Semibold"/>
                <w:color w:val="211261"/>
              </w:rPr>
              <w:t>Council Event</w:t>
            </w:r>
          </w:p>
          <w:p w14:paraId="48E507F7" w14:textId="77777777" w:rsidR="00585E57" w:rsidRPr="0045707F" w:rsidRDefault="00BF25C9" w:rsidP="00585E57">
            <w:pPr>
              <w:tabs>
                <w:tab w:val="right" w:pos="1983"/>
              </w:tabs>
              <w:jc w:val="left"/>
              <w:rPr>
                <w:rFonts w:eastAsia="Segoe UI Semilight" w:cs="Segoe UI Semilight"/>
                <w:i/>
                <w:iCs/>
                <w:color w:val="211261"/>
                <w:sz w:val="20"/>
                <w:szCs w:val="20"/>
              </w:rPr>
            </w:pPr>
            <w:r w:rsidRPr="0045707F">
              <w:rPr>
                <w:rFonts w:eastAsia="Segoe UI Semilight" w:cs="Segoe UI Semilight"/>
              </w:rPr>
              <w:t xml:space="preserve">Councillor End of Term Dinner, Prospect Vale </w:t>
            </w:r>
          </w:p>
        </w:tc>
      </w:tr>
    </w:tbl>
    <w:p w14:paraId="6F0B4F33" w14:textId="77777777" w:rsidR="00A40C3D" w:rsidRPr="00A40C3D" w:rsidRDefault="00A40C3D" w:rsidP="00A40C3D">
      <w:pPr>
        <w:spacing w:after="0"/>
        <w:rPr>
          <w:sz w:val="4"/>
          <w:szCs w:val="4"/>
        </w:rPr>
      </w:pPr>
    </w:p>
    <w:tbl>
      <w:tblPr>
        <w:tblStyle w:val="TableGrid"/>
        <w:tblW w:w="0" w:type="auto"/>
        <w:tblBorders>
          <w:top w:val="nil"/>
          <w:left w:val="nil"/>
          <w:bottom w:val="nil"/>
          <w:right w:val="nil"/>
          <w:insideH w:val="nil"/>
          <w:insideV w:val="nil"/>
        </w:tblBorders>
        <w:tblLayout w:type="fixed"/>
        <w:tblCellMar>
          <w:left w:w="0" w:type="dxa"/>
        </w:tblCellMar>
        <w:tblLook w:val="04A0" w:firstRow="1" w:lastRow="0" w:firstColumn="1" w:lastColumn="0" w:noHBand="0" w:noVBand="1"/>
      </w:tblPr>
      <w:tblGrid>
        <w:gridCol w:w="2850"/>
        <w:gridCol w:w="6075"/>
      </w:tblGrid>
      <w:tr w:rsidR="00840A69" w14:paraId="78EA38A5" w14:textId="77777777" w:rsidTr="05425D4C">
        <w:tc>
          <w:tcPr>
            <w:tcW w:w="8925" w:type="dxa"/>
            <w:gridSpan w:val="2"/>
            <w:vAlign w:val="center"/>
          </w:tcPr>
          <w:p w14:paraId="1D12AACA" w14:textId="77777777" w:rsidR="00386A3F" w:rsidRDefault="00386A3F" w:rsidP="05425D4C">
            <w:pPr>
              <w:tabs>
                <w:tab w:val="right" w:pos="1983"/>
              </w:tabs>
              <w:rPr>
                <w:rFonts w:ascii="Segoe UI Semibold" w:eastAsia="Segoe UI Semibold" w:hAnsi="Segoe UI Semibold" w:cs="Segoe UI Semibold"/>
                <w:color w:val="4A8B2C"/>
                <w:sz w:val="24"/>
                <w:szCs w:val="24"/>
              </w:rPr>
            </w:pPr>
          </w:p>
          <w:p w14:paraId="1FEA41C7" w14:textId="4D03925C" w:rsidR="22296D1F" w:rsidRPr="00386A3F" w:rsidRDefault="00BF25C9" w:rsidP="05425D4C">
            <w:pPr>
              <w:tabs>
                <w:tab w:val="right" w:pos="1983"/>
              </w:tabs>
              <w:rPr>
                <w:rFonts w:eastAsia="Segoe UI Semilight" w:cs="Segoe UI Semilight"/>
                <w:i/>
                <w:iCs/>
                <w:color w:val="211261"/>
                <w:sz w:val="24"/>
                <w:szCs w:val="24"/>
              </w:rPr>
            </w:pPr>
            <w:r w:rsidRPr="00386A3F">
              <w:rPr>
                <w:rFonts w:ascii="Segoe UI Semibold" w:eastAsia="Segoe UI Semibold" w:hAnsi="Segoe UI Semibold" w:cs="Segoe UI Semibold"/>
                <w:color w:val="4A8B2C"/>
                <w:sz w:val="24"/>
                <w:szCs w:val="24"/>
              </w:rPr>
              <w:t>Councillor Announcements &amp; Acknowledgements</w:t>
            </w:r>
          </w:p>
        </w:tc>
      </w:tr>
      <w:tr w:rsidR="00840A69" w14:paraId="455A0C66" w14:textId="77777777" w:rsidTr="05425D4C">
        <w:tc>
          <w:tcPr>
            <w:tcW w:w="2850" w:type="dxa"/>
          </w:tcPr>
          <w:p w14:paraId="4C8C0B7A" w14:textId="77777777" w:rsidR="22296D1F" w:rsidRDefault="00BF25C9" w:rsidP="05425D4C">
            <w:pPr>
              <w:tabs>
                <w:tab w:val="right" w:pos="2440"/>
              </w:tabs>
              <w:jc w:val="left"/>
              <w:rPr>
                <w:rFonts w:eastAsia="Segoe UI Semilight" w:cs="Segoe UI Semilight"/>
              </w:rPr>
            </w:pPr>
            <w:r w:rsidRPr="05425D4C">
              <w:rPr>
                <w:rFonts w:eastAsia="Segoe UI Semilight" w:cs="Segoe UI Semilight"/>
              </w:rPr>
              <w:t>Nil</w:t>
            </w:r>
          </w:p>
        </w:tc>
        <w:tc>
          <w:tcPr>
            <w:tcW w:w="6075" w:type="dxa"/>
          </w:tcPr>
          <w:p w14:paraId="33A112C6" w14:textId="77777777" w:rsidR="22296D1F" w:rsidRDefault="22296D1F" w:rsidP="00975761">
            <w:pPr>
              <w:tabs>
                <w:tab w:val="right" w:pos="1983"/>
              </w:tabs>
              <w:rPr>
                <w:highlight w:val="yellow"/>
              </w:rPr>
            </w:pPr>
          </w:p>
        </w:tc>
      </w:tr>
    </w:tbl>
    <w:p w14:paraId="2A9A700F" w14:textId="77777777" w:rsidR="0AE13BB8" w:rsidRDefault="0AE13BB8" w:rsidP="003D602E">
      <w:pPr>
        <w:spacing w:after="0"/>
        <w:rPr>
          <w:color w:val="FF0000"/>
        </w:rPr>
      </w:pPr>
    </w:p>
    <w:p w14:paraId="01C9C279" w14:textId="77777777" w:rsidR="003F3E33" w:rsidRPr="0012141A" w:rsidRDefault="003F3E33" w:rsidP="003D602E">
      <w:pPr>
        <w:spacing w:after="0"/>
        <w:rPr>
          <w:vanish/>
          <w:color w:val="FF0000"/>
          <w:lang w:val="en-AU"/>
        </w:rPr>
      </w:pPr>
    </w:p>
    <w:p w14:paraId="34365953" w14:textId="77777777" w:rsidR="003F3E33" w:rsidRDefault="003F3E33" w:rsidP="003D602E">
      <w:pPr>
        <w:spacing w:after="0"/>
        <w:rPr>
          <w:vanish/>
          <w:color w:val="FF0000"/>
        </w:rPr>
      </w:pPr>
    </w:p>
    <w:p w14:paraId="240D95EE" w14:textId="77777777" w:rsidR="003D602E" w:rsidRPr="00BF0569" w:rsidRDefault="003D602E" w:rsidP="003D602E">
      <w:pPr>
        <w:pBdr>
          <w:bottom w:val="single" w:sz="4" w:space="1" w:color="BFBFBF" w:themeColor="background1" w:themeShade="BF"/>
        </w:pBdr>
        <w:tabs>
          <w:tab w:val="left" w:pos="2835"/>
        </w:tabs>
        <w:spacing w:after="0"/>
        <w:ind w:left="2835" w:hanging="2835"/>
        <w:contextualSpacing/>
        <w:rPr>
          <w:rFonts w:cs="Segoe UI Semilight"/>
        </w:rPr>
      </w:pPr>
    </w:p>
    <w:p w14:paraId="383D8E99" w14:textId="77777777" w:rsidR="003D602E" w:rsidRDefault="003D602E" w:rsidP="003D602E">
      <w:pPr>
        <w:spacing w:after="0"/>
        <w:contextualSpacing/>
        <w:rPr>
          <w:rFonts w:eastAsia="Segoe UI Semilight" w:cs="Segoe UI Semilight"/>
          <w:color w:val="auto"/>
        </w:rPr>
      </w:pPr>
    </w:p>
    <w:p w14:paraId="2C9453D5" w14:textId="77777777" w:rsidR="00975761" w:rsidRPr="00BF0569" w:rsidRDefault="00975761" w:rsidP="003D602E">
      <w:pPr>
        <w:spacing w:after="0"/>
        <w:contextualSpacing/>
        <w:rPr>
          <w:rFonts w:eastAsia="Segoe UI Semilight" w:cs="Segoe UI Semilight"/>
          <w:color w:val="auto"/>
        </w:rPr>
      </w:pPr>
    </w:p>
    <w:p w14:paraId="5160DA76" w14:textId="77777777" w:rsidR="00F0264A" w:rsidRPr="00F0264A" w:rsidRDefault="00BF25C9" w:rsidP="00D37042">
      <w:pPr>
        <w:jc w:val="left"/>
        <w:rPr>
          <w:rFonts w:ascii="Segoe UI Semibold" w:eastAsia="Segoe UI Semibold" w:hAnsi="Segoe UI Semibold" w:cs="Segoe UI Semibold"/>
          <w:color w:val="211261"/>
          <w:sz w:val="36"/>
        </w:rPr>
      </w:pPr>
      <w:r w:rsidRPr="00F0264A">
        <w:rPr>
          <w:rFonts w:ascii="Segoe UI Semibold" w:eastAsia="Segoe UI Semibold" w:hAnsi="Segoe UI Semibold" w:cs="Segoe UI Semibold"/>
          <w:color w:val="211261"/>
          <w:sz w:val="36"/>
        </w:rPr>
        <w:br w:type="page"/>
      </w:r>
      <w:r>
        <w:rPr>
          <w:rFonts w:eastAsia="Segoe UI Semilight" w:cs="Segoe UI Semilight"/>
        </w:rPr>
        <w:lastRenderedPageBreak/>
        <w:fldChar w:fldCharType="begin"/>
      </w:r>
      <w:r w:rsidRPr="00F0264A">
        <w:rPr>
          <w:rFonts w:eastAsia="Segoe UI Semilight" w:cs="Segoe UI Semilight"/>
        </w:rPr>
        <w:instrText xml:space="preserve">TC </w:instrText>
      </w:r>
      <w:bookmarkStart w:id="14" w:name="_Toc256000763"/>
      <w:r w:rsidRPr="00F0264A">
        <w:rPr>
          <w:rFonts w:eastAsia="Segoe UI Semilight" w:cs="Segoe UI Semilight"/>
        </w:rPr>
        <w:instrText>"Petitions"</w:instrText>
      </w:r>
      <w:bookmarkEnd w:id="14"/>
      <w:r w:rsidRPr="00F0264A">
        <w:rPr>
          <w:rFonts w:eastAsia="Segoe UI Semilight" w:cs="Segoe UI Semilight"/>
        </w:rPr>
        <w:instrText xml:space="preserve"> \f \l 1</w:instrText>
      </w:r>
      <w:r>
        <w:rPr>
          <w:rFonts w:eastAsia="Segoe UI Semilight" w:cs="Segoe UI Semilight"/>
        </w:rPr>
        <w:fldChar w:fldCharType="end"/>
      </w:r>
      <w:bookmarkStart w:id="15" w:name="Petitions"/>
      <w:r w:rsidRPr="00F0264A">
        <w:rPr>
          <w:rFonts w:ascii="Segoe UI Semibold" w:eastAsia="Segoe UI Semibold" w:hAnsi="Segoe UI Semibold" w:cs="Segoe UI Semibold"/>
          <w:color w:val="211261"/>
          <w:sz w:val="36"/>
        </w:rPr>
        <w:t>Petitions</w:t>
      </w:r>
    </w:p>
    <w:bookmarkEnd w:id="15"/>
    <w:p w14:paraId="0BA9B0AB" w14:textId="77777777" w:rsidR="1F6C524D" w:rsidRPr="00105385" w:rsidRDefault="1F6C524D" w:rsidP="1F6C524D">
      <w:pPr>
        <w:tabs>
          <w:tab w:val="left" w:pos="2835"/>
        </w:tabs>
        <w:ind w:left="2835" w:hanging="2835"/>
        <w:rPr>
          <w:rFonts w:eastAsia="Segoe UI Semilight" w:cs="Segoe UI Semilight"/>
          <w:vanish/>
          <w:color w:val="FF0000"/>
          <w:lang w:val="en-AU"/>
        </w:rPr>
      </w:pPr>
    </w:p>
    <w:p w14:paraId="07EB54C2" w14:textId="1F2AD03F" w:rsidR="30077E03" w:rsidRDefault="00BF25C9" w:rsidP="30356026">
      <w:pPr>
        <w:spacing w:before="240"/>
        <w:rPr>
          <w:rFonts w:eastAsia="Segoe UI Semilight" w:cs="Segoe UI Semilight"/>
          <w:color w:val="000000" w:themeColor="text1"/>
          <w:lang w:val="en-AU"/>
        </w:rPr>
      </w:pPr>
      <w:r w:rsidRPr="30356026">
        <w:rPr>
          <w:rFonts w:eastAsia="Segoe UI Semilight" w:cs="Segoe UI Semilight"/>
          <w:color w:val="000000" w:themeColor="text1"/>
          <w:lang w:val="en-AU"/>
        </w:rPr>
        <w:t>Nil</w:t>
      </w:r>
      <w:r w:rsidR="00C925FA">
        <w:rPr>
          <w:rFonts w:eastAsia="Segoe UI Semilight" w:cs="Segoe UI Semilight"/>
          <w:color w:val="000000" w:themeColor="text1"/>
          <w:lang w:val="en-AU"/>
        </w:rPr>
        <w:t>.</w:t>
      </w:r>
    </w:p>
    <w:p w14:paraId="4F984DF7" w14:textId="77777777" w:rsidR="007602B0" w:rsidRPr="00105385" w:rsidRDefault="007602B0" w:rsidP="007602B0">
      <w:pPr>
        <w:tabs>
          <w:tab w:val="left" w:pos="2835"/>
        </w:tabs>
        <w:ind w:left="2835" w:hanging="2835"/>
        <w:rPr>
          <w:vanish/>
          <w:lang w:val="en-AU"/>
        </w:rPr>
      </w:pPr>
    </w:p>
    <w:p w14:paraId="20F3D406" w14:textId="77777777" w:rsidR="00013FB6" w:rsidRPr="00105385" w:rsidRDefault="00013FB6" w:rsidP="00105385">
      <w:pPr>
        <w:pBdr>
          <w:bottom w:val="single" w:sz="4" w:space="1" w:color="BFBFBF" w:themeColor="background1" w:themeShade="BF"/>
        </w:pBdr>
        <w:tabs>
          <w:tab w:val="left" w:pos="2835"/>
        </w:tabs>
        <w:spacing w:after="0"/>
        <w:ind w:left="2835" w:hanging="2835"/>
        <w:contextualSpacing/>
        <w:rPr>
          <w:sz w:val="20"/>
          <w:lang w:val="en-AU"/>
        </w:rPr>
      </w:pPr>
    </w:p>
    <w:p w14:paraId="4519B51C" w14:textId="77777777" w:rsidR="000D6B55" w:rsidRDefault="000D6B55" w:rsidP="00013FB6">
      <w:pPr>
        <w:tabs>
          <w:tab w:val="left" w:pos="2835"/>
        </w:tabs>
        <w:ind w:left="2835" w:hanging="2835"/>
        <w:rPr>
          <w:rFonts w:eastAsia="Segoe UI Semilight" w:cs="Segoe UI Semilight"/>
          <w:color w:val="FF0000"/>
          <w:lang w:val="en-AU"/>
        </w:rPr>
      </w:pPr>
    </w:p>
    <w:p w14:paraId="0645BF3A" w14:textId="77777777" w:rsidR="00F0264A" w:rsidRPr="00F0264A" w:rsidRDefault="00BF25C9" w:rsidP="00D37042">
      <w:pPr>
        <w:jc w:val="left"/>
        <w:rPr>
          <w:rFonts w:eastAsia="Segoe UI Semilight" w:cs="Segoe UI Semilight"/>
        </w:rPr>
      </w:pPr>
      <w:r>
        <w:rPr>
          <w:rFonts w:eastAsia="Segoe UI Semilight" w:cs="Segoe UI Semilight"/>
        </w:rPr>
        <w:fldChar w:fldCharType="begin"/>
      </w:r>
      <w:r w:rsidRPr="00F0264A">
        <w:rPr>
          <w:rFonts w:eastAsia="Segoe UI Semilight" w:cs="Segoe UI Semilight"/>
        </w:rPr>
        <w:instrText xml:space="preserve">TC </w:instrText>
      </w:r>
      <w:bookmarkStart w:id="16" w:name="_Toc256000764"/>
      <w:r w:rsidRPr="00F0264A">
        <w:rPr>
          <w:rFonts w:eastAsia="Segoe UI Semilight" w:cs="Segoe UI Semilight"/>
        </w:rPr>
        <w:instrText>"Community Representations"</w:instrText>
      </w:r>
      <w:bookmarkEnd w:id="16"/>
      <w:r w:rsidRPr="00F0264A">
        <w:rPr>
          <w:rFonts w:eastAsia="Segoe UI Semilight" w:cs="Segoe UI Semilight"/>
        </w:rPr>
        <w:instrText xml:space="preserve"> \f \l 1</w:instrText>
      </w:r>
      <w:r>
        <w:rPr>
          <w:rFonts w:eastAsia="Segoe UI Semilight" w:cs="Segoe UI Semilight"/>
        </w:rPr>
        <w:fldChar w:fldCharType="end"/>
      </w:r>
      <w:bookmarkStart w:id="17" w:name="Community_Representations"/>
      <w:r w:rsidRPr="00F0264A">
        <w:rPr>
          <w:rFonts w:ascii="Segoe UI Semibold" w:eastAsia="Segoe UI Semibold" w:hAnsi="Segoe UI Semibold" w:cs="Segoe UI Semibold"/>
          <w:color w:val="211261"/>
          <w:sz w:val="36"/>
        </w:rPr>
        <w:t>Community Representations</w:t>
      </w:r>
    </w:p>
    <w:bookmarkEnd w:id="17"/>
    <w:p w14:paraId="3CC5D58F" w14:textId="77777777" w:rsidR="0BC27249" w:rsidRDefault="0BC27249" w:rsidP="0BC27249">
      <w:pPr>
        <w:tabs>
          <w:tab w:val="left" w:pos="2835"/>
        </w:tabs>
        <w:ind w:left="2835" w:hanging="2835"/>
        <w:rPr>
          <w:rFonts w:eastAsia="Segoe UI Semilight" w:cs="Segoe UI Semilight"/>
          <w:vanish/>
          <w:color w:val="FF0000"/>
          <w:lang w:val="en-AU"/>
        </w:rPr>
      </w:pPr>
    </w:p>
    <w:p w14:paraId="0C9E9F5A" w14:textId="77777777" w:rsidR="00970F6F" w:rsidRDefault="00970F6F" w:rsidP="0BC27249">
      <w:pPr>
        <w:tabs>
          <w:tab w:val="left" w:pos="2835"/>
        </w:tabs>
        <w:ind w:left="2835" w:hanging="2835"/>
        <w:rPr>
          <w:rFonts w:eastAsia="Segoe UI Semilight" w:cs="Segoe UI Semilight"/>
          <w:vanish/>
          <w:color w:val="FF0000"/>
        </w:rPr>
      </w:pPr>
    </w:p>
    <w:p w14:paraId="3C53EF5A" w14:textId="77777777" w:rsidR="0BC27249" w:rsidRDefault="00BF25C9" w:rsidP="0BC27249">
      <w:pPr>
        <w:rPr>
          <w:rFonts w:eastAsia="Segoe UI Semilight" w:cs="Segoe UI Semilight"/>
          <w:color w:val="000000" w:themeColor="text1"/>
        </w:rPr>
      </w:pPr>
      <w:r w:rsidRPr="493DA184">
        <w:rPr>
          <w:rFonts w:eastAsia="Segoe UI Semilight" w:cs="Segoe UI Semilight"/>
          <w:color w:val="000000" w:themeColor="text1"/>
          <w:lang w:val="en-AU"/>
        </w:rPr>
        <w:t>Nil</w:t>
      </w:r>
      <w:r w:rsidR="3E4BEEBA" w:rsidRPr="493DA184">
        <w:rPr>
          <w:rFonts w:eastAsia="Segoe UI Semilight" w:cs="Segoe UI Semilight"/>
          <w:color w:val="000000" w:themeColor="text1"/>
          <w:lang w:val="en-AU"/>
        </w:rPr>
        <w:t xml:space="preserve"> requests received</w:t>
      </w:r>
      <w:r w:rsidRPr="493DA184">
        <w:rPr>
          <w:rFonts w:eastAsia="Segoe UI Semilight" w:cs="Segoe UI Semilight"/>
          <w:color w:val="000000" w:themeColor="text1"/>
          <w:lang w:val="en-AU"/>
        </w:rPr>
        <w:t>.</w:t>
      </w:r>
    </w:p>
    <w:p w14:paraId="6EDB6144" w14:textId="77777777" w:rsidR="00970F6F" w:rsidRDefault="00970F6F" w:rsidP="002B1F4B">
      <w:pPr>
        <w:rPr>
          <w:rFonts w:eastAsia="Segoe UI Semilight" w:cs="Segoe UI Semilight"/>
          <w:vanish/>
          <w:color w:val="FF0000"/>
          <w:lang w:val="en-AU"/>
        </w:rPr>
      </w:pPr>
    </w:p>
    <w:p w14:paraId="712F618A" w14:textId="77777777" w:rsidR="002B1F4B" w:rsidRPr="00F94BA7" w:rsidRDefault="002B1F4B" w:rsidP="002B1F4B">
      <w:pPr>
        <w:rPr>
          <w:vanish/>
        </w:rPr>
      </w:pPr>
    </w:p>
    <w:p w14:paraId="41BDF214" w14:textId="77777777" w:rsidR="0BC27249" w:rsidRDefault="0BC27249" w:rsidP="611EFD6F">
      <w:pPr>
        <w:tabs>
          <w:tab w:val="left" w:pos="2835"/>
        </w:tabs>
        <w:spacing w:after="0"/>
        <w:contextualSpacing/>
        <w:rPr>
          <w:sz w:val="20"/>
          <w:szCs w:val="20"/>
        </w:rPr>
      </w:pPr>
    </w:p>
    <w:p w14:paraId="525B2D08" w14:textId="3ECE56E8" w:rsidR="00840A69" w:rsidRDefault="00BF25C9" w:rsidP="00386A3F">
      <w:pPr>
        <w:jc w:val="left"/>
        <w:rPr>
          <w:rFonts w:ascii="Calibri" w:hAnsi="Calibri" w:cs="Calibri"/>
          <w:sz w:val="23"/>
          <w:szCs w:val="23"/>
        </w:rPr>
      </w:pPr>
      <w:r w:rsidRPr="00F0264A">
        <w:rPr>
          <w:rFonts w:ascii="Segoe UI Semibold" w:eastAsia="Segoe UI Semibold" w:hAnsi="Segoe UI Semibold" w:cs="Segoe UI Semibold"/>
          <w:color w:val="211261"/>
          <w:sz w:val="36"/>
        </w:rPr>
        <w:br w:type="page"/>
      </w:r>
      <w:r>
        <w:rPr>
          <w:rFonts w:eastAsia="Segoe UI Semilight" w:cs="Segoe UI Semilight"/>
        </w:rPr>
        <w:fldChar w:fldCharType="begin"/>
      </w:r>
      <w:r w:rsidRPr="00F0264A">
        <w:rPr>
          <w:rFonts w:eastAsia="Segoe UI Semilight" w:cs="Segoe UI Semilight"/>
        </w:rPr>
        <w:instrText xml:space="preserve">TC </w:instrText>
      </w:r>
      <w:bookmarkStart w:id="18" w:name="_Toc256000765"/>
      <w:r w:rsidRPr="00F0264A">
        <w:rPr>
          <w:rFonts w:eastAsia="Segoe UI Semilight" w:cs="Segoe UI Semilight"/>
        </w:rPr>
        <w:instrText>"Public Question Time"</w:instrText>
      </w:r>
      <w:bookmarkEnd w:id="18"/>
      <w:r w:rsidRPr="00F0264A">
        <w:rPr>
          <w:rFonts w:eastAsia="Segoe UI Semilight" w:cs="Segoe UI Semilight"/>
        </w:rPr>
        <w:instrText xml:space="preserve"> \f \l 1</w:instrText>
      </w:r>
      <w:r>
        <w:rPr>
          <w:rFonts w:eastAsia="Segoe UI Semilight" w:cs="Segoe UI Semilight"/>
        </w:rPr>
        <w:fldChar w:fldCharType="end"/>
      </w:r>
    </w:p>
    <w:p w14:paraId="0EDB6D2B" w14:textId="77777777" w:rsidR="00840A69" w:rsidRDefault="00840A69">
      <w:pPr>
        <w:spacing w:after="0" w:line="240" w:lineRule="atLeast"/>
        <w:rPr>
          <w:rFonts w:eastAsia="Segoe UI Semilight" w:cs="Segoe UI Semilight"/>
          <w:vanish/>
        </w:rPr>
      </w:pPr>
    </w:p>
    <w:p w14:paraId="12F7B542" w14:textId="77777777" w:rsidR="008E0981" w:rsidRPr="00D54ACB" w:rsidRDefault="008E0981" w:rsidP="00D75998">
      <w:pPr>
        <w:pBdr>
          <w:bottom w:val="single" w:sz="4" w:space="1" w:color="BFBFBF" w:themeColor="background1" w:themeShade="BF"/>
        </w:pBdr>
        <w:tabs>
          <w:tab w:val="left" w:pos="2835"/>
        </w:tabs>
        <w:spacing w:after="0"/>
        <w:ind w:left="2835" w:hanging="2835"/>
        <w:contextualSpacing/>
        <w:rPr>
          <w:sz w:val="20"/>
        </w:rPr>
      </w:pPr>
    </w:p>
    <w:p w14:paraId="43F16604" w14:textId="77777777" w:rsidR="009559FA" w:rsidRDefault="009559FA" w:rsidP="00D75998">
      <w:pPr>
        <w:rPr>
          <w:color w:val="FF0000"/>
        </w:rPr>
      </w:pPr>
    </w:p>
    <w:p w14:paraId="2C6B1CB1" w14:textId="77777777" w:rsidR="0049176D" w:rsidRPr="00F0264A" w:rsidRDefault="0049176D" w:rsidP="0049176D">
      <w:pPr>
        <w:jc w:val="left"/>
        <w:rPr>
          <w:rFonts w:ascii="Segoe UI Semibold" w:eastAsia="Segoe UI Semibold" w:hAnsi="Segoe UI Semibold" w:cs="Segoe UI Semibold"/>
          <w:color w:val="211261"/>
          <w:sz w:val="36"/>
        </w:rPr>
      </w:pPr>
      <w:bookmarkStart w:id="19" w:name="Public_Question_Time"/>
      <w:bookmarkStart w:id="20" w:name="Councillor_Question_Time"/>
      <w:r w:rsidRPr="00F0264A">
        <w:rPr>
          <w:rFonts w:ascii="Segoe UI Semibold" w:eastAsia="Segoe UI Semibold" w:hAnsi="Segoe UI Semibold" w:cs="Segoe UI Semibold"/>
          <w:color w:val="211261"/>
          <w:sz w:val="36"/>
        </w:rPr>
        <w:t>Public Question Time</w:t>
      </w:r>
    </w:p>
    <w:p w14:paraId="243873CA" w14:textId="77777777" w:rsidR="0049176D" w:rsidRPr="00F0264A" w:rsidRDefault="0049176D" w:rsidP="0049176D">
      <w:pPr>
        <w:jc w:val="left"/>
        <w:rPr>
          <w:rFonts w:ascii="Segoe UI Semibold" w:eastAsia="Segoe UI Semibold" w:hAnsi="Segoe UI Semibold" w:cs="Segoe UI Semibold"/>
          <w:color w:val="4A8B2C"/>
        </w:rPr>
      </w:pPr>
      <w:bookmarkStart w:id="21" w:name="This_Month’s_Public_Questions_With_Noti"/>
      <w:bookmarkEnd w:id="19"/>
      <w:r w:rsidRPr="00F0264A">
        <w:rPr>
          <w:rFonts w:ascii="Segoe UI Semibold" w:eastAsia="Segoe UI Semibold" w:hAnsi="Segoe UI Semibold" w:cs="Segoe UI Semibold"/>
          <w:color w:val="4A8B2C"/>
        </w:rPr>
        <w:t xml:space="preserve">This Month’s Public Questions </w:t>
      </w:r>
      <w:proofErr w:type="gramStart"/>
      <w:r w:rsidRPr="00F0264A">
        <w:rPr>
          <w:rFonts w:ascii="Segoe UI Semibold" w:eastAsia="Segoe UI Semibold" w:hAnsi="Segoe UI Semibold" w:cs="Segoe UI Semibold"/>
          <w:color w:val="4A8B2C"/>
        </w:rPr>
        <w:t>With</w:t>
      </w:r>
      <w:proofErr w:type="gramEnd"/>
      <w:r w:rsidRPr="00F0264A">
        <w:rPr>
          <w:rFonts w:ascii="Segoe UI Semibold" w:eastAsia="Segoe UI Semibold" w:hAnsi="Segoe UI Semibold" w:cs="Segoe UI Semibold"/>
          <w:color w:val="4A8B2C"/>
        </w:rPr>
        <w:t xml:space="preserve"> Notice</w:t>
      </w:r>
    </w:p>
    <w:bookmarkEnd w:id="21"/>
    <w:p w14:paraId="4928BAAC" w14:textId="4883C5E5" w:rsidR="0049176D" w:rsidRPr="0049176D" w:rsidRDefault="0049176D" w:rsidP="0049176D">
      <w:pPr>
        <w:spacing w:before="240" w:line="240" w:lineRule="atLeast"/>
        <w:rPr>
          <w:rFonts w:eastAsia="Segoe UI Semilight" w:cs="Segoe UI Semilight"/>
        </w:rPr>
      </w:pPr>
      <w:r>
        <w:rPr>
          <w:rFonts w:eastAsia="Segoe UI Semilight" w:cs="Segoe UI Semilight"/>
        </w:rPr>
        <w:t>Nil</w:t>
      </w:r>
      <w:r w:rsidR="00C925FA">
        <w:rPr>
          <w:rFonts w:eastAsia="Segoe UI Semilight" w:cs="Segoe UI Semilight"/>
        </w:rPr>
        <w:t>.</w:t>
      </w:r>
    </w:p>
    <w:p w14:paraId="3A8E4668" w14:textId="77777777" w:rsidR="0049176D" w:rsidRDefault="0049176D" w:rsidP="0049176D">
      <w:pPr>
        <w:shd w:val="clear" w:color="auto" w:fill="FFFFFF"/>
        <w:spacing w:after="0"/>
        <w:jc w:val="left"/>
        <w:rPr>
          <w:rFonts w:ascii="Calibri" w:hAnsi="Calibri" w:cs="Calibri"/>
          <w:sz w:val="23"/>
          <w:szCs w:val="23"/>
        </w:rPr>
      </w:pPr>
      <w:r>
        <w:rPr>
          <w:rFonts w:ascii="Segoe UI Semibold" w:eastAsia="Segoe UI Semibold" w:hAnsi="Segoe UI Semibold" w:cs="Segoe UI Semibold"/>
          <w:color w:val="211261"/>
        </w:rPr>
        <w:t>Minute reference: 226/2022</w:t>
      </w:r>
    </w:p>
    <w:p w14:paraId="674531BD" w14:textId="77777777" w:rsidR="0049176D" w:rsidRDefault="0049176D" w:rsidP="0049176D">
      <w:pPr>
        <w:spacing w:after="0"/>
        <w:rPr>
          <w:vanish/>
          <w:color w:val="FF0000"/>
          <w:lang w:val="en-AU"/>
        </w:rPr>
      </w:pPr>
    </w:p>
    <w:p w14:paraId="649205A3" w14:textId="77777777" w:rsidR="0049176D" w:rsidRPr="00D54ACB" w:rsidRDefault="0049176D" w:rsidP="0049176D">
      <w:pPr>
        <w:pBdr>
          <w:bottom w:val="single" w:sz="4" w:space="1" w:color="BFBFBF" w:themeColor="background1" w:themeShade="BF"/>
        </w:pBdr>
        <w:tabs>
          <w:tab w:val="left" w:pos="2835"/>
        </w:tabs>
        <w:spacing w:after="0"/>
        <w:ind w:left="2835" w:hanging="2835"/>
        <w:contextualSpacing/>
        <w:rPr>
          <w:sz w:val="20"/>
        </w:rPr>
      </w:pPr>
    </w:p>
    <w:p w14:paraId="50EF2038" w14:textId="77777777" w:rsidR="0049176D" w:rsidRDefault="0049176D" w:rsidP="0049176D">
      <w:pPr>
        <w:spacing w:after="0"/>
        <w:rPr>
          <w:color w:val="FF0000"/>
        </w:rPr>
      </w:pPr>
    </w:p>
    <w:p w14:paraId="00B3F4AA" w14:textId="77777777" w:rsidR="0049176D" w:rsidRPr="00F0264A" w:rsidRDefault="0049176D" w:rsidP="0049176D">
      <w:pPr>
        <w:jc w:val="left"/>
        <w:rPr>
          <w:rFonts w:ascii="Segoe UI Semibold" w:eastAsia="Segoe UI Semibold" w:hAnsi="Segoe UI Semibold" w:cs="Segoe UI Semibold"/>
          <w:color w:val="4A8B2C"/>
        </w:rPr>
      </w:pPr>
      <w:bookmarkStart w:id="22" w:name="This_Month’s_Public_Questions_Without_N"/>
      <w:r w:rsidRPr="00F0264A">
        <w:rPr>
          <w:rFonts w:ascii="Segoe UI Semibold" w:eastAsia="Segoe UI Semibold" w:hAnsi="Segoe UI Semibold" w:cs="Segoe UI Semibold"/>
          <w:color w:val="4A8B2C"/>
        </w:rPr>
        <w:t>This Month’s Public Questions Without Notice</w:t>
      </w:r>
    </w:p>
    <w:bookmarkEnd w:id="22"/>
    <w:p w14:paraId="12BDDBF4" w14:textId="77777777" w:rsidR="0049176D" w:rsidRDefault="0049176D" w:rsidP="0049176D">
      <w:pPr>
        <w:spacing w:after="0"/>
        <w:jc w:val="left"/>
        <w:rPr>
          <w:rFonts w:ascii="Calibri" w:hAnsi="Calibri" w:cs="Calibri"/>
          <w:sz w:val="23"/>
          <w:szCs w:val="23"/>
        </w:rPr>
      </w:pPr>
    </w:p>
    <w:p w14:paraId="18ABC9FB" w14:textId="77777777" w:rsidR="0049176D" w:rsidRDefault="0049176D" w:rsidP="0049176D">
      <w:pPr>
        <w:spacing w:line="240" w:lineRule="atLeast"/>
        <w:rPr>
          <w:rFonts w:eastAsia="Segoe UI Semilight" w:cs="Segoe UI Semilight"/>
        </w:rPr>
      </w:pPr>
      <w:r>
        <w:rPr>
          <w:rFonts w:eastAsia="Segoe UI Semilight" w:cs="Segoe UI Semilight"/>
          <w:i/>
          <w:iCs/>
          <w:color w:val="211261"/>
        </w:rPr>
        <w:t>Question 1: Annette &amp; Stephen Camino, Hagley (received via email) </w:t>
      </w:r>
      <w:r>
        <w:rPr>
          <w:rFonts w:eastAsia="Segoe UI Semilight" w:cs="Segoe UI Semilight"/>
          <w:color w:val="211261"/>
        </w:rPr>
        <w:t> </w:t>
      </w:r>
    </w:p>
    <w:p w14:paraId="117052DA" w14:textId="77777777" w:rsidR="0049176D" w:rsidRDefault="0049176D" w:rsidP="0049176D">
      <w:pPr>
        <w:shd w:val="clear" w:color="auto" w:fill="FFFFFF"/>
        <w:spacing w:after="0" w:line="180" w:lineRule="atLeast"/>
        <w:rPr>
          <w:rFonts w:ascii="Segoe UI" w:eastAsia="Segoe UI" w:hAnsi="Segoe UI" w:cs="Segoe UI"/>
          <w:sz w:val="18"/>
          <w:szCs w:val="18"/>
        </w:rPr>
      </w:pPr>
      <w:r>
        <w:rPr>
          <w:rFonts w:eastAsia="Segoe UI Semilight" w:cs="Segoe UI Semilight"/>
          <w:i/>
          <w:iCs/>
          <w:color w:val="211261"/>
        </w:rPr>
        <w:t>When are we likely to expect the installation of a dump point at Westbury?  I have reattached all the relevant information we provided council back in 2019 re assistance available from the Campervan and Motorhome Club of Australia yet nothing has been done to progress this issue. I have also reattached our Question on Notice to council 3 1/2 years ago at the 12/3/2019 Council Meeting.</w:t>
      </w:r>
      <w:r>
        <w:rPr>
          <w:rFonts w:eastAsia="Segoe UI Semilight" w:cs="Segoe UI Semilight"/>
          <w:color w:val="211261"/>
        </w:rPr>
        <w:t> </w:t>
      </w:r>
    </w:p>
    <w:p w14:paraId="1D273AEB" w14:textId="77777777" w:rsidR="0049176D" w:rsidRDefault="0049176D" w:rsidP="0049176D">
      <w:pPr>
        <w:shd w:val="clear" w:color="auto" w:fill="FFFFFF"/>
        <w:spacing w:after="0" w:line="180" w:lineRule="atLeast"/>
        <w:jc w:val="left"/>
        <w:rPr>
          <w:rFonts w:ascii="Segoe UI" w:eastAsia="Segoe UI" w:hAnsi="Segoe UI" w:cs="Segoe UI"/>
          <w:sz w:val="18"/>
          <w:szCs w:val="18"/>
        </w:rPr>
      </w:pPr>
    </w:p>
    <w:p w14:paraId="050C10AB" w14:textId="77777777" w:rsidR="0049176D" w:rsidRDefault="0049176D" w:rsidP="0049176D">
      <w:pPr>
        <w:shd w:val="clear" w:color="auto" w:fill="FFFFFF"/>
        <w:spacing w:after="0" w:line="180" w:lineRule="atLeast"/>
        <w:rPr>
          <w:rFonts w:ascii="Segoe UI" w:eastAsia="Segoe UI" w:hAnsi="Segoe UI" w:cs="Segoe UI"/>
          <w:sz w:val="18"/>
          <w:szCs w:val="18"/>
        </w:rPr>
      </w:pPr>
      <w:r>
        <w:rPr>
          <w:rFonts w:eastAsia="Segoe UI Semilight" w:cs="Segoe UI Semilight"/>
          <w:color w:val="4A8B2C"/>
        </w:rPr>
        <w:t>Dino De Paoli, Director Infrastructure Services </w:t>
      </w:r>
      <w:r>
        <w:rPr>
          <w:rFonts w:eastAsia="Segoe UI Semilight" w:cs="Segoe UI Semilight"/>
          <w:sz w:val="22"/>
          <w:szCs w:val="22"/>
        </w:rPr>
        <w:t>advised following the request from S &amp; A Camino to Council in March 2019 to install a recreational vehicle waste dump point in Westbury, a project budget proposal was presented to Council for consideration in the draft 2019-20 capital works program and discussed at Council Workshop.  At that point in time a preferred location or concept design for a dump point had not been determined.  Although the project was not supported for the 2019-20 program, Council could request that officers include another project for consideration in the draft 2023-24 capital works program that will be reviewed early in the new calendar year</w:t>
      </w:r>
      <w:r>
        <w:rPr>
          <w:rFonts w:ascii="Segoe UI" w:eastAsia="Segoe UI" w:hAnsi="Segoe UI" w:cs="Segoe UI"/>
          <w:color w:val="1F497D"/>
          <w:sz w:val="22"/>
          <w:szCs w:val="22"/>
        </w:rPr>
        <w:t>.</w:t>
      </w:r>
    </w:p>
    <w:p w14:paraId="3AE8304C" w14:textId="77777777" w:rsidR="0049176D" w:rsidRDefault="0049176D" w:rsidP="0049176D">
      <w:pPr>
        <w:rPr>
          <w:sz w:val="23"/>
          <w:szCs w:val="23"/>
          <w:lang w:eastAsia="en-AU"/>
        </w:rPr>
      </w:pPr>
    </w:p>
    <w:p w14:paraId="7891B054" w14:textId="77777777" w:rsidR="0049176D" w:rsidRDefault="0049176D" w:rsidP="0049176D">
      <w:pPr>
        <w:spacing w:line="240" w:lineRule="atLeast"/>
        <w:rPr>
          <w:rFonts w:eastAsia="Segoe UI Semilight" w:cs="Segoe UI Semilight"/>
        </w:rPr>
      </w:pPr>
      <w:r>
        <w:rPr>
          <w:rFonts w:eastAsia="Segoe UI Semilight" w:cs="Segoe UI Semilight"/>
          <w:i/>
          <w:iCs/>
          <w:color w:val="211261"/>
        </w:rPr>
        <w:t>Question 2: Annette Camino, Hagley</w:t>
      </w:r>
    </w:p>
    <w:p w14:paraId="08269170" w14:textId="77777777" w:rsidR="0049176D" w:rsidRPr="00150126" w:rsidRDefault="0049176D" w:rsidP="0049176D">
      <w:pPr>
        <w:spacing w:line="240" w:lineRule="atLeast"/>
        <w:rPr>
          <w:rFonts w:eastAsia="Segoe UI Semilight" w:cs="Segoe UI Semilight"/>
          <w:i/>
          <w:iCs/>
          <w:color w:val="211261"/>
        </w:rPr>
      </w:pPr>
      <w:r w:rsidRPr="00150126">
        <w:rPr>
          <w:rFonts w:eastAsia="Segoe UI Semilight" w:cs="Segoe UI Semilight"/>
          <w:i/>
          <w:iCs/>
          <w:color w:val="211261"/>
        </w:rPr>
        <w:t>I guess I just discovered recently that Westbury is expected to celebrate its 200th anniversary next year. What plans does Council have to celebrate this momentous event?</w:t>
      </w:r>
    </w:p>
    <w:p w14:paraId="4AA6202C" w14:textId="77777777" w:rsidR="0049176D" w:rsidRDefault="0049176D" w:rsidP="0049176D">
      <w:pPr>
        <w:rPr>
          <w:lang w:eastAsia="en-AU"/>
        </w:rPr>
      </w:pPr>
      <w:r w:rsidRPr="00841CD8">
        <w:rPr>
          <w:rFonts w:eastAsia="Segoe UI Semilight" w:cs="Segoe UI Semilight"/>
          <w:color w:val="4A8B2C"/>
        </w:rPr>
        <w:t>John Jordan, General Manager</w:t>
      </w:r>
      <w:r>
        <w:rPr>
          <w:lang w:eastAsia="en-AU"/>
        </w:rPr>
        <w:t xml:space="preserve"> </w:t>
      </w:r>
      <w:r>
        <w:rPr>
          <w:rFonts w:cs="Segoe UI Semilight"/>
        </w:rPr>
        <w:t>that Council was aware of the upcoming anniversary and was considering celebrations.  The Community Wellbeing team in Council are looking at this and there have been a couple of ideas expressed from the community.  With the new Council elected, this will become a focus point.</w:t>
      </w:r>
    </w:p>
    <w:p w14:paraId="622D1172" w14:textId="77777777" w:rsidR="0049176D" w:rsidRDefault="0049176D" w:rsidP="0049176D">
      <w:pPr>
        <w:spacing w:after="0"/>
        <w:jc w:val="left"/>
        <w:rPr>
          <w:rFonts w:ascii="Calibri" w:hAnsi="Calibri" w:cs="Calibri"/>
          <w:sz w:val="23"/>
          <w:szCs w:val="23"/>
        </w:rPr>
      </w:pPr>
      <w:r>
        <w:rPr>
          <w:rFonts w:ascii="Segoe UI Semibold" w:eastAsia="Segoe UI Semibold" w:hAnsi="Segoe UI Semibold" w:cs="Segoe UI Semibold"/>
          <w:color w:val="211261"/>
          <w:shd w:val="clear" w:color="auto" w:fill="FFFFFF"/>
        </w:rPr>
        <w:t>Minute reference: 227/2022</w:t>
      </w:r>
    </w:p>
    <w:p w14:paraId="6946D34D" w14:textId="77777777" w:rsidR="00274E67" w:rsidRDefault="00274E67">
      <w:pPr>
        <w:spacing w:after="0" w:line="276" w:lineRule="auto"/>
        <w:jc w:val="left"/>
        <w:rPr>
          <w:rFonts w:ascii="Segoe UI Semibold" w:eastAsia="Segoe UI Semibold" w:hAnsi="Segoe UI Semibold" w:cs="Segoe UI Semibold"/>
          <w:color w:val="211261"/>
          <w:sz w:val="36"/>
        </w:rPr>
      </w:pPr>
      <w:r>
        <w:rPr>
          <w:rFonts w:ascii="Segoe UI Semibold" w:eastAsia="Segoe UI Semibold" w:hAnsi="Segoe UI Semibold" w:cs="Segoe UI Semibold"/>
          <w:color w:val="211261"/>
          <w:sz w:val="36"/>
        </w:rPr>
        <w:br w:type="page"/>
      </w:r>
    </w:p>
    <w:p w14:paraId="18F69CFF" w14:textId="74C5F4A2" w:rsidR="00386A3F" w:rsidRPr="00F0264A" w:rsidRDefault="00386A3F" w:rsidP="00386A3F">
      <w:pPr>
        <w:jc w:val="left"/>
        <w:rPr>
          <w:rFonts w:ascii="Segoe UI Semibold" w:eastAsia="Segoe UI Semibold" w:hAnsi="Segoe UI Semibold" w:cs="Segoe UI Semibold"/>
          <w:color w:val="4A8B2C"/>
        </w:rPr>
      </w:pPr>
      <w:r w:rsidRPr="00F0264A">
        <w:rPr>
          <w:rFonts w:ascii="Segoe UI Semibold" w:eastAsia="Segoe UI Semibold" w:hAnsi="Segoe UI Semibold" w:cs="Segoe UI Semibold"/>
          <w:color w:val="211261"/>
          <w:sz w:val="36"/>
        </w:rPr>
        <w:lastRenderedPageBreak/>
        <w:t>Councillor Question Time</w:t>
      </w:r>
    </w:p>
    <w:p w14:paraId="47F19FA1" w14:textId="77777777" w:rsidR="00386A3F" w:rsidRPr="00F0264A" w:rsidRDefault="00386A3F" w:rsidP="00386A3F">
      <w:pPr>
        <w:spacing w:after="0"/>
        <w:jc w:val="left"/>
        <w:rPr>
          <w:rFonts w:ascii="Segoe UI Semibold" w:eastAsia="Segoe UI Semibold" w:hAnsi="Segoe UI Semibold" w:cs="Segoe UI Semibold"/>
          <w:color w:val="4A8B2C"/>
        </w:rPr>
      </w:pPr>
      <w:bookmarkStart w:id="23" w:name="This_Month's_Councillor_Questions_With_"/>
      <w:bookmarkEnd w:id="20"/>
      <w:r w:rsidRPr="00F0264A">
        <w:rPr>
          <w:rFonts w:ascii="Segoe UI Semibold" w:eastAsia="Segoe UI Semibold" w:hAnsi="Segoe UI Semibold" w:cs="Segoe UI Semibold"/>
          <w:color w:val="4A8B2C"/>
        </w:rPr>
        <w:t xml:space="preserve">This Month's Councillor Questions </w:t>
      </w:r>
      <w:proofErr w:type="gramStart"/>
      <w:r w:rsidRPr="00F0264A">
        <w:rPr>
          <w:rFonts w:ascii="Segoe UI Semibold" w:eastAsia="Segoe UI Semibold" w:hAnsi="Segoe UI Semibold" w:cs="Segoe UI Semibold"/>
          <w:color w:val="4A8B2C"/>
        </w:rPr>
        <w:t>With</w:t>
      </w:r>
      <w:proofErr w:type="gramEnd"/>
      <w:r w:rsidRPr="00F0264A">
        <w:rPr>
          <w:rFonts w:ascii="Segoe UI Semibold" w:eastAsia="Segoe UI Semibold" w:hAnsi="Segoe UI Semibold" w:cs="Segoe UI Semibold"/>
          <w:color w:val="4A8B2C"/>
        </w:rPr>
        <w:t xml:space="preserve"> Notice</w:t>
      </w:r>
    </w:p>
    <w:bookmarkEnd w:id="23"/>
    <w:p w14:paraId="1B85B7C9" w14:textId="77777777" w:rsidR="00386A3F" w:rsidRDefault="00386A3F" w:rsidP="00386A3F">
      <w:pPr>
        <w:spacing w:after="0" w:line="240" w:lineRule="atLeast"/>
        <w:jc w:val="left"/>
        <w:rPr>
          <w:rFonts w:eastAsia="Segoe UI Semilight" w:cs="Segoe UI Semilight"/>
        </w:rPr>
      </w:pPr>
    </w:p>
    <w:p w14:paraId="73E85AC1" w14:textId="024BC733" w:rsidR="00386A3F" w:rsidRDefault="00386A3F" w:rsidP="00386A3F">
      <w:pPr>
        <w:spacing w:after="0" w:line="240" w:lineRule="atLeast"/>
        <w:rPr>
          <w:rFonts w:eastAsia="Segoe UI Semilight" w:cs="Segoe UI Semilight"/>
        </w:rPr>
      </w:pPr>
      <w:r>
        <w:rPr>
          <w:rFonts w:eastAsia="Segoe UI Semilight" w:cs="Segoe UI Semilight"/>
        </w:rPr>
        <w:t>Nil</w:t>
      </w:r>
      <w:r w:rsidR="00C925FA">
        <w:rPr>
          <w:rFonts w:eastAsia="Segoe UI Semilight" w:cs="Segoe UI Semilight"/>
        </w:rPr>
        <w:t>.</w:t>
      </w:r>
    </w:p>
    <w:p w14:paraId="33EE9BEB" w14:textId="77777777" w:rsidR="00386A3F" w:rsidRDefault="00386A3F" w:rsidP="00386A3F">
      <w:pPr>
        <w:shd w:val="clear" w:color="auto" w:fill="FFFFFF"/>
        <w:spacing w:after="0"/>
        <w:jc w:val="left"/>
        <w:rPr>
          <w:rFonts w:ascii="Calibri" w:hAnsi="Calibri" w:cs="Calibri"/>
          <w:sz w:val="23"/>
          <w:szCs w:val="23"/>
        </w:rPr>
      </w:pPr>
      <w:r>
        <w:rPr>
          <w:rFonts w:eastAsia="Segoe UI Semilight" w:cs="Segoe UI Semilight"/>
        </w:rPr>
        <w:t> </w:t>
      </w:r>
    </w:p>
    <w:p w14:paraId="63E05F4F" w14:textId="77777777" w:rsidR="00386A3F" w:rsidRDefault="00386A3F" w:rsidP="00386A3F">
      <w:pPr>
        <w:shd w:val="clear" w:color="auto" w:fill="FFFFFF"/>
        <w:spacing w:after="0"/>
        <w:jc w:val="left"/>
        <w:rPr>
          <w:rFonts w:ascii="Calibri" w:hAnsi="Calibri" w:cs="Calibri"/>
          <w:sz w:val="23"/>
          <w:szCs w:val="23"/>
        </w:rPr>
      </w:pPr>
      <w:r>
        <w:rPr>
          <w:rFonts w:ascii="Segoe UI Semibold" w:eastAsia="Segoe UI Semibold" w:hAnsi="Segoe UI Semibold" w:cs="Segoe UI Semibold"/>
          <w:color w:val="211261"/>
        </w:rPr>
        <w:t>Minute reference: 228/2022</w:t>
      </w:r>
    </w:p>
    <w:p w14:paraId="31B54AD8" w14:textId="77777777" w:rsidR="00386A3F" w:rsidRDefault="00386A3F" w:rsidP="00386A3F">
      <w:pPr>
        <w:spacing w:after="0"/>
        <w:rPr>
          <w:vanish/>
          <w:color w:val="FF0000"/>
          <w:lang w:val="en-AU"/>
        </w:rPr>
      </w:pPr>
    </w:p>
    <w:p w14:paraId="1304FE96" w14:textId="77777777" w:rsidR="00386A3F" w:rsidRPr="00D54ACB" w:rsidRDefault="00386A3F" w:rsidP="00386A3F">
      <w:pPr>
        <w:pBdr>
          <w:bottom w:val="single" w:sz="4" w:space="1" w:color="BFBFBF" w:themeColor="background1" w:themeShade="BF"/>
        </w:pBdr>
        <w:tabs>
          <w:tab w:val="left" w:pos="2835"/>
        </w:tabs>
        <w:spacing w:after="0"/>
        <w:ind w:left="2835" w:hanging="2835"/>
        <w:contextualSpacing/>
        <w:rPr>
          <w:sz w:val="20"/>
        </w:rPr>
      </w:pPr>
    </w:p>
    <w:p w14:paraId="41A78A39" w14:textId="77777777" w:rsidR="00386A3F" w:rsidRDefault="00386A3F" w:rsidP="00386A3F">
      <w:pPr>
        <w:spacing w:after="0"/>
        <w:rPr>
          <w:color w:val="FF0000"/>
        </w:rPr>
      </w:pPr>
    </w:p>
    <w:p w14:paraId="536E7C5B" w14:textId="77777777" w:rsidR="00386A3F" w:rsidRPr="00F0264A" w:rsidRDefault="00386A3F" w:rsidP="00386A3F">
      <w:pPr>
        <w:jc w:val="left"/>
        <w:rPr>
          <w:rFonts w:ascii="Segoe UI Semibold" w:eastAsia="Segoe UI Semibold" w:hAnsi="Segoe UI Semibold" w:cs="Segoe UI Semibold"/>
          <w:color w:val="4A8B2C"/>
        </w:rPr>
      </w:pPr>
      <w:bookmarkStart w:id="24" w:name="This_Month's_Councillor_Questions_Witho"/>
      <w:r w:rsidRPr="00F0264A">
        <w:rPr>
          <w:rFonts w:ascii="Segoe UI Semibold" w:eastAsia="Segoe UI Semibold" w:hAnsi="Segoe UI Semibold" w:cs="Segoe UI Semibold"/>
          <w:color w:val="4A8B2C"/>
        </w:rPr>
        <w:t>This Month's Councillor Questions Without Notice</w:t>
      </w:r>
    </w:p>
    <w:bookmarkEnd w:id="24"/>
    <w:p w14:paraId="50A58C1E" w14:textId="77777777" w:rsidR="00386A3F" w:rsidRDefault="00386A3F" w:rsidP="00386A3F">
      <w:pPr>
        <w:spacing w:after="0" w:line="240" w:lineRule="atLeast"/>
        <w:rPr>
          <w:rFonts w:eastAsia="Segoe UI Semilight" w:cs="Segoe UI Semilight"/>
        </w:rPr>
      </w:pPr>
    </w:p>
    <w:p w14:paraId="79FD4BAA" w14:textId="77777777" w:rsidR="00386A3F" w:rsidRDefault="00386A3F" w:rsidP="00386A3F">
      <w:pPr>
        <w:spacing w:after="0" w:line="240" w:lineRule="atLeast"/>
        <w:rPr>
          <w:rFonts w:eastAsia="Segoe UI Semilight" w:cs="Segoe UI Semilight"/>
        </w:rPr>
      </w:pPr>
      <w:r>
        <w:rPr>
          <w:rFonts w:eastAsia="Segoe UI Semilight" w:cs="Segoe UI Semilight"/>
          <w:color w:val="211261"/>
        </w:rPr>
        <w:t>Question 1: Councillor John Temple</w:t>
      </w:r>
    </w:p>
    <w:p w14:paraId="054CA0C3" w14:textId="77777777" w:rsidR="00386A3F" w:rsidRDefault="00386A3F" w:rsidP="00386A3F">
      <w:pPr>
        <w:spacing w:after="0" w:line="240" w:lineRule="atLeast"/>
        <w:rPr>
          <w:rFonts w:eastAsia="Segoe UI Semilight" w:cs="Segoe UI Semilight"/>
        </w:rPr>
      </w:pPr>
    </w:p>
    <w:p w14:paraId="67C010CF" w14:textId="77777777" w:rsidR="00386A3F" w:rsidRDefault="00386A3F" w:rsidP="00386A3F">
      <w:pPr>
        <w:spacing w:after="0" w:line="240" w:lineRule="atLeast"/>
        <w:rPr>
          <w:rFonts w:eastAsia="Segoe UI Semilight" w:cs="Segoe UI Semilight"/>
        </w:rPr>
      </w:pPr>
      <w:r>
        <w:rPr>
          <w:rFonts w:eastAsia="Segoe UI Semilight" w:cs="Segoe UI Semilight"/>
          <w:i/>
          <w:iCs/>
          <w:color w:val="211261"/>
        </w:rPr>
        <w:t>Any updates on Northern Regional Prison Project</w:t>
      </w:r>
      <w:r>
        <w:rPr>
          <w:rFonts w:eastAsia="Segoe UI Semilight" w:cs="Segoe UI Semilight"/>
          <w:color w:val="211261"/>
        </w:rPr>
        <w:t>?</w:t>
      </w:r>
    </w:p>
    <w:p w14:paraId="4E51C956" w14:textId="77777777" w:rsidR="00386A3F" w:rsidRDefault="00386A3F" w:rsidP="00386A3F">
      <w:pPr>
        <w:spacing w:after="0" w:line="240" w:lineRule="atLeast"/>
        <w:rPr>
          <w:rFonts w:eastAsia="Segoe UI Semilight" w:cs="Segoe UI Semilight"/>
        </w:rPr>
      </w:pPr>
    </w:p>
    <w:p w14:paraId="32A5D6EA" w14:textId="0CB1FB54" w:rsidR="00386A3F" w:rsidRDefault="00386A3F" w:rsidP="00386A3F">
      <w:pPr>
        <w:rPr>
          <w:rFonts w:cs="Segoe UI Semilight"/>
        </w:rPr>
      </w:pPr>
      <w:r>
        <w:rPr>
          <w:rFonts w:eastAsia="Segoe UI Semilight" w:cs="Segoe UI Semilight"/>
          <w:color w:val="4A8B2C"/>
        </w:rPr>
        <w:t>John Jordan, General Manager</w:t>
      </w:r>
      <w:r w:rsidR="00C547BC">
        <w:rPr>
          <w:rFonts w:cs="Segoe UI Semilight"/>
        </w:rPr>
        <w:t xml:space="preserve"> </w:t>
      </w:r>
      <w:r>
        <w:rPr>
          <w:rFonts w:cs="Segoe UI Semilight"/>
        </w:rPr>
        <w:t xml:space="preserve">advised that he and the Director of Community Wellbeing had met with Ms Michelle Foster and consultants from the prison project team.  The discussion focused on the </w:t>
      </w:r>
      <w:r w:rsidR="00C547BC">
        <w:rPr>
          <w:rFonts w:cs="Segoe UI Semilight"/>
        </w:rPr>
        <w:t xml:space="preserve">proposed </w:t>
      </w:r>
      <w:r>
        <w:rPr>
          <w:rFonts w:cs="Segoe UI Semilight"/>
        </w:rPr>
        <w:t>social and economic impact assessment for the proposed prison.  The General Manager advised that feedback to the project covered the:</w:t>
      </w:r>
    </w:p>
    <w:p w14:paraId="1F328D5A" w14:textId="77777777" w:rsidR="00386A3F" w:rsidRDefault="00386A3F" w:rsidP="00386A3F">
      <w:pPr>
        <w:pStyle w:val="ListParagraph"/>
        <w:numPr>
          <w:ilvl w:val="0"/>
          <w:numId w:val="3"/>
        </w:numPr>
        <w:rPr>
          <w:rFonts w:cs="Segoe UI Semilight"/>
        </w:rPr>
      </w:pPr>
      <w:r>
        <w:rPr>
          <w:rFonts w:cs="Segoe UI Semilight"/>
        </w:rPr>
        <w:t xml:space="preserve">Need to consider community feedback on past assessments, including the views expressed at the public meeting held in </w:t>
      </w:r>
      <w:proofErr w:type="gramStart"/>
      <w:r>
        <w:rPr>
          <w:rFonts w:cs="Segoe UI Semilight"/>
        </w:rPr>
        <w:t>Deloraine;</w:t>
      </w:r>
      <w:proofErr w:type="gramEnd"/>
    </w:p>
    <w:p w14:paraId="71656DF7" w14:textId="77777777" w:rsidR="00386A3F" w:rsidRDefault="00386A3F" w:rsidP="00386A3F">
      <w:pPr>
        <w:pStyle w:val="ListParagraph"/>
        <w:numPr>
          <w:ilvl w:val="0"/>
          <w:numId w:val="3"/>
        </w:numPr>
        <w:rPr>
          <w:rFonts w:cs="Segoe UI Semilight"/>
        </w:rPr>
      </w:pPr>
      <w:r>
        <w:rPr>
          <w:rFonts w:cs="Segoe UI Semilight"/>
        </w:rPr>
        <w:t xml:space="preserve">Potential to make use of the Ashley facility for community </w:t>
      </w:r>
      <w:proofErr w:type="gramStart"/>
      <w:r>
        <w:rPr>
          <w:rFonts w:cs="Segoe UI Semilight"/>
        </w:rPr>
        <w:t>purposes;</w:t>
      </w:r>
      <w:proofErr w:type="gramEnd"/>
    </w:p>
    <w:p w14:paraId="5B388661" w14:textId="77777777" w:rsidR="00386A3F" w:rsidRDefault="00386A3F" w:rsidP="00386A3F">
      <w:pPr>
        <w:pStyle w:val="ListParagraph"/>
        <w:numPr>
          <w:ilvl w:val="0"/>
          <w:numId w:val="3"/>
        </w:numPr>
        <w:rPr>
          <w:rFonts w:cs="Segoe UI Semilight"/>
        </w:rPr>
      </w:pPr>
      <w:r>
        <w:rPr>
          <w:rFonts w:cs="Segoe UI Semilight"/>
        </w:rPr>
        <w:t xml:space="preserve">Need to engage neighbours affected directly by the proposed </w:t>
      </w:r>
      <w:proofErr w:type="gramStart"/>
      <w:r>
        <w:rPr>
          <w:rFonts w:cs="Segoe UI Semilight"/>
        </w:rPr>
        <w:t>prison;</w:t>
      </w:r>
      <w:proofErr w:type="gramEnd"/>
    </w:p>
    <w:p w14:paraId="22881593" w14:textId="77777777" w:rsidR="00386A3F" w:rsidRDefault="00386A3F" w:rsidP="00386A3F">
      <w:pPr>
        <w:pStyle w:val="ListParagraph"/>
        <w:numPr>
          <w:ilvl w:val="0"/>
          <w:numId w:val="3"/>
        </w:numPr>
        <w:rPr>
          <w:rFonts w:cs="Segoe UI Semilight"/>
        </w:rPr>
      </w:pPr>
      <w:r>
        <w:rPr>
          <w:rFonts w:cs="Segoe UI Semilight"/>
        </w:rPr>
        <w:t>Labour market and employment, and the capacity of low-risk prisoners to work on community projects; and </w:t>
      </w:r>
    </w:p>
    <w:p w14:paraId="59B0762D" w14:textId="77777777" w:rsidR="00386A3F" w:rsidRPr="006C72AE" w:rsidRDefault="00386A3F" w:rsidP="00386A3F">
      <w:pPr>
        <w:pStyle w:val="ListParagraph"/>
        <w:numPr>
          <w:ilvl w:val="0"/>
          <w:numId w:val="3"/>
        </w:numPr>
        <w:rPr>
          <w:rFonts w:cs="Segoe UI Semilight"/>
        </w:rPr>
      </w:pPr>
      <w:r>
        <w:rPr>
          <w:rFonts w:cs="Segoe UI Semilight"/>
        </w:rPr>
        <w:t xml:space="preserve">Concern of some elements in the community about alternative rehabilitation and corrective models. </w:t>
      </w:r>
    </w:p>
    <w:p w14:paraId="61B28B04" w14:textId="1197616F" w:rsidR="00386A3F" w:rsidRDefault="00386A3F" w:rsidP="00386A3F">
      <w:pPr>
        <w:rPr>
          <w:rFonts w:cs="Segoe UI Semilight"/>
        </w:rPr>
      </w:pPr>
      <w:r>
        <w:rPr>
          <w:rFonts w:cs="Segoe UI Semilight"/>
        </w:rPr>
        <w:t xml:space="preserve">The General Manager advised that </w:t>
      </w:r>
      <w:r w:rsidR="00C547BC">
        <w:rPr>
          <w:rFonts w:cs="Segoe UI Semilight"/>
        </w:rPr>
        <w:t xml:space="preserve">he </w:t>
      </w:r>
      <w:r>
        <w:rPr>
          <w:rFonts w:cs="Segoe UI Semilight"/>
        </w:rPr>
        <w:t xml:space="preserve">understood the project team would now move forward with the design and scoping of required studies and formalised consultation.  </w:t>
      </w:r>
    </w:p>
    <w:p w14:paraId="198BFD29" w14:textId="77777777" w:rsidR="00386A3F" w:rsidRDefault="00386A3F" w:rsidP="00386A3F">
      <w:pPr>
        <w:spacing w:after="0" w:line="240" w:lineRule="atLeast"/>
        <w:rPr>
          <w:rFonts w:cs="Segoe UI Semilight"/>
        </w:rPr>
      </w:pPr>
    </w:p>
    <w:p w14:paraId="2A7BC62B" w14:textId="77777777" w:rsidR="00386A3F" w:rsidRPr="00FF4F7E" w:rsidRDefault="00386A3F" w:rsidP="00386A3F">
      <w:pPr>
        <w:spacing w:after="0" w:line="240" w:lineRule="atLeast"/>
        <w:rPr>
          <w:rFonts w:eastAsia="Segoe UI Semilight" w:cs="Segoe UI Semilight"/>
          <w:color w:val="211261"/>
        </w:rPr>
      </w:pPr>
      <w:r>
        <w:rPr>
          <w:rFonts w:eastAsia="Segoe UI Semilight" w:cs="Segoe UI Semilight"/>
          <w:color w:val="211261"/>
        </w:rPr>
        <w:t>Question 2: Councillor John Temple</w:t>
      </w:r>
    </w:p>
    <w:p w14:paraId="696E22E8" w14:textId="77777777" w:rsidR="00386A3F" w:rsidRPr="00FF4F7E" w:rsidRDefault="00386A3F" w:rsidP="00386A3F">
      <w:pPr>
        <w:spacing w:after="0" w:line="240" w:lineRule="atLeast"/>
        <w:rPr>
          <w:rFonts w:eastAsia="Segoe UI Semilight" w:cs="Segoe UI Semilight"/>
          <w:color w:val="211261"/>
        </w:rPr>
      </w:pPr>
    </w:p>
    <w:p w14:paraId="413DFC77" w14:textId="77777777" w:rsidR="00386A3F" w:rsidRPr="00FF4F7E" w:rsidRDefault="00386A3F" w:rsidP="00386A3F">
      <w:pPr>
        <w:spacing w:after="0" w:line="240" w:lineRule="atLeast"/>
        <w:rPr>
          <w:rFonts w:eastAsia="Segoe UI Semilight" w:cs="Segoe UI Semilight"/>
          <w:i/>
          <w:iCs/>
        </w:rPr>
      </w:pPr>
      <w:r w:rsidRPr="00FF4F7E">
        <w:rPr>
          <w:rFonts w:eastAsia="Segoe UI Semilight" w:cs="Segoe UI Semilight"/>
          <w:i/>
          <w:iCs/>
          <w:color w:val="211261"/>
        </w:rPr>
        <w:t>Are other locations for the Ashley project still in contemplation?</w:t>
      </w:r>
    </w:p>
    <w:p w14:paraId="020B4770" w14:textId="77777777" w:rsidR="00386A3F" w:rsidRDefault="00386A3F" w:rsidP="00386A3F">
      <w:pPr>
        <w:spacing w:after="0" w:line="240" w:lineRule="atLeast"/>
        <w:rPr>
          <w:rFonts w:eastAsia="Segoe UI Semilight" w:cs="Segoe UI Semilight"/>
        </w:rPr>
      </w:pPr>
    </w:p>
    <w:p w14:paraId="05C03DE0" w14:textId="77777777" w:rsidR="00386A3F" w:rsidRDefault="00386A3F" w:rsidP="00386A3F">
      <w:pPr>
        <w:spacing w:after="0" w:line="240" w:lineRule="atLeast"/>
        <w:rPr>
          <w:rFonts w:eastAsia="Segoe UI Semilight" w:cs="Segoe UI Semilight"/>
        </w:rPr>
      </w:pPr>
      <w:r>
        <w:rPr>
          <w:rFonts w:eastAsia="Segoe UI Semilight" w:cs="Segoe UI Semilight"/>
          <w:color w:val="4A8B2C"/>
        </w:rPr>
        <w:t>John Jordan, General Manager</w:t>
      </w:r>
      <w:r>
        <w:rPr>
          <w:rFonts w:eastAsia="Segoe UI Semilight" w:cs="Segoe UI Semilight"/>
        </w:rPr>
        <w:t> advised that no, none that we are aware of.</w:t>
      </w:r>
    </w:p>
    <w:p w14:paraId="3B1277F8" w14:textId="77777777" w:rsidR="00386A3F" w:rsidRDefault="00386A3F" w:rsidP="00386A3F">
      <w:pPr>
        <w:spacing w:after="0" w:line="240" w:lineRule="atLeast"/>
        <w:rPr>
          <w:rFonts w:eastAsia="Segoe UI Semilight" w:cs="Segoe UI Semilight"/>
        </w:rPr>
      </w:pPr>
    </w:p>
    <w:p w14:paraId="30417E1F" w14:textId="77777777" w:rsidR="00274E67" w:rsidRDefault="00274E67" w:rsidP="00386A3F">
      <w:pPr>
        <w:spacing w:after="0" w:line="240" w:lineRule="atLeast"/>
        <w:rPr>
          <w:rFonts w:eastAsia="Segoe UI Semilight" w:cs="Segoe UI Semilight"/>
          <w:color w:val="211261"/>
        </w:rPr>
      </w:pPr>
    </w:p>
    <w:p w14:paraId="4980FF10" w14:textId="77777777" w:rsidR="00274E67" w:rsidRDefault="00274E67">
      <w:pPr>
        <w:spacing w:after="0" w:line="276" w:lineRule="auto"/>
        <w:jc w:val="left"/>
        <w:rPr>
          <w:rFonts w:eastAsia="Segoe UI Semilight" w:cs="Segoe UI Semilight"/>
          <w:color w:val="211261"/>
        </w:rPr>
      </w:pPr>
      <w:r>
        <w:rPr>
          <w:rFonts w:eastAsia="Segoe UI Semilight" w:cs="Segoe UI Semilight"/>
          <w:color w:val="211261"/>
        </w:rPr>
        <w:br w:type="page"/>
      </w:r>
    </w:p>
    <w:p w14:paraId="13EF177B" w14:textId="5B904A58" w:rsidR="00386A3F" w:rsidRPr="00FF4F7E" w:rsidRDefault="00386A3F" w:rsidP="00386A3F">
      <w:pPr>
        <w:spacing w:after="0" w:line="240" w:lineRule="atLeast"/>
        <w:rPr>
          <w:rFonts w:eastAsia="Segoe UI Semilight" w:cs="Segoe UI Semilight"/>
          <w:color w:val="211261"/>
        </w:rPr>
      </w:pPr>
      <w:r w:rsidRPr="00FF4F7E">
        <w:rPr>
          <w:rFonts w:eastAsia="Segoe UI Semilight" w:cs="Segoe UI Semilight"/>
          <w:color w:val="211261"/>
        </w:rPr>
        <w:lastRenderedPageBreak/>
        <w:t>Question 3: Councillor Anne-Marie Loader</w:t>
      </w:r>
    </w:p>
    <w:p w14:paraId="56648301" w14:textId="77777777" w:rsidR="00386A3F" w:rsidRPr="00FF4F7E" w:rsidRDefault="00386A3F" w:rsidP="00386A3F">
      <w:pPr>
        <w:spacing w:after="0" w:line="240" w:lineRule="atLeast"/>
        <w:rPr>
          <w:rFonts w:eastAsia="Segoe UI Semilight" w:cs="Segoe UI Semilight"/>
          <w:color w:val="211261"/>
        </w:rPr>
      </w:pPr>
    </w:p>
    <w:p w14:paraId="6902957A" w14:textId="77777777" w:rsidR="00386A3F" w:rsidRPr="00150126" w:rsidRDefault="00386A3F" w:rsidP="00386A3F">
      <w:pPr>
        <w:rPr>
          <w:rFonts w:cs="Segoe UI Semilight"/>
          <w:i/>
          <w:iCs/>
          <w:color w:val="1F497D"/>
          <w:lang w:eastAsia="en-AU"/>
        </w:rPr>
      </w:pPr>
      <w:r w:rsidRPr="00150126">
        <w:rPr>
          <w:rFonts w:cs="Segoe UI Semilight"/>
          <w:i/>
          <w:iCs/>
          <w:color w:val="1F497D"/>
          <w:lang w:eastAsia="en-AU"/>
        </w:rPr>
        <w:t>We all (councillors) received an email into the councillor inbox about the roll out of FOGO bins in Carrick. What’s happening with that?</w:t>
      </w:r>
    </w:p>
    <w:p w14:paraId="232D5A8A" w14:textId="77777777" w:rsidR="00386A3F" w:rsidRPr="00150126" w:rsidRDefault="00386A3F" w:rsidP="00386A3F">
      <w:pPr>
        <w:spacing w:after="0" w:line="240" w:lineRule="atLeast"/>
        <w:rPr>
          <w:rFonts w:eastAsia="Segoe UI Semilight" w:cs="Segoe UI Semilight"/>
          <w:color w:val="000000" w:themeColor="text1"/>
        </w:rPr>
      </w:pPr>
      <w:r w:rsidRPr="00AA2219">
        <w:rPr>
          <w:rFonts w:eastAsia="Segoe UI Semilight" w:cs="Segoe UI Semilight"/>
          <w:color w:val="4A8B2C"/>
        </w:rPr>
        <w:t>Dino De Paoli, Director Infrastructure</w:t>
      </w:r>
      <w:r w:rsidRPr="00150126">
        <w:rPr>
          <w:rFonts w:eastAsia="Segoe UI Semilight" w:cs="Segoe UI Semilight"/>
          <w:color w:val="000000" w:themeColor="text1"/>
        </w:rPr>
        <w:t xml:space="preserve"> </w:t>
      </w:r>
      <w:r>
        <w:rPr>
          <w:rFonts w:cs="Segoe UI Semilight"/>
        </w:rPr>
        <w:t>outlined the history from the previous year of Council decision making in relation to the roll out FOGO services, including the decision to include Prospect Vale, Hadspen, and Travellers Rest.  At the time there was consideration given to how far FOGO would be rolled out and Carrick was not included, primarily because of viability and less interest than other areas to the east.  The Director highlighted this did not preclude Carrick and other areas coming online for FOGO in the future and that it was a matter for Council to consider the level of service and costs.  The extent to which different service delivery models were applied across the municipality and their efficiency and costs were key considerations.  The matter is ultimately a question for Councillors to determine considering these factors, with the first step perhaps, being a survey to determine the level of interest in Carrick.</w:t>
      </w:r>
    </w:p>
    <w:p w14:paraId="1DF72538" w14:textId="77777777" w:rsidR="00386A3F" w:rsidRDefault="00386A3F" w:rsidP="00386A3F">
      <w:pPr>
        <w:spacing w:after="0" w:line="240" w:lineRule="atLeast"/>
        <w:rPr>
          <w:rFonts w:eastAsia="Segoe UI Semilight" w:cs="Segoe UI Semilight"/>
        </w:rPr>
      </w:pPr>
    </w:p>
    <w:p w14:paraId="2D5B9AF4" w14:textId="77777777" w:rsidR="00386A3F" w:rsidRDefault="00386A3F" w:rsidP="00386A3F">
      <w:pPr>
        <w:spacing w:after="0" w:line="240" w:lineRule="atLeast"/>
        <w:rPr>
          <w:rFonts w:eastAsia="Segoe UI Semilight" w:cs="Segoe UI Semilight"/>
        </w:rPr>
      </w:pPr>
    </w:p>
    <w:p w14:paraId="2E5452AA" w14:textId="77777777" w:rsidR="00386A3F" w:rsidRPr="00F9310B" w:rsidRDefault="00386A3F" w:rsidP="00386A3F">
      <w:pPr>
        <w:spacing w:after="0" w:line="240" w:lineRule="atLeast"/>
        <w:rPr>
          <w:rFonts w:eastAsia="Segoe UI Semilight" w:cs="Segoe UI Semilight"/>
          <w:color w:val="211261"/>
        </w:rPr>
      </w:pPr>
      <w:r w:rsidRPr="00F9310B">
        <w:rPr>
          <w:rFonts w:eastAsia="Segoe UI Semilight" w:cs="Segoe UI Semilight"/>
          <w:color w:val="211261"/>
        </w:rPr>
        <w:t>Question 4: Councillor Anne-Marie Loader</w:t>
      </w:r>
    </w:p>
    <w:p w14:paraId="73F41D4B" w14:textId="77777777" w:rsidR="00386A3F" w:rsidRPr="00F9310B" w:rsidRDefault="00386A3F" w:rsidP="00386A3F">
      <w:pPr>
        <w:spacing w:after="0" w:line="240" w:lineRule="atLeast"/>
        <w:rPr>
          <w:rFonts w:eastAsia="Segoe UI Semilight" w:cs="Segoe UI Semilight"/>
          <w:color w:val="211261"/>
        </w:rPr>
      </w:pPr>
    </w:p>
    <w:p w14:paraId="7714C8C5" w14:textId="77777777" w:rsidR="00386A3F" w:rsidRPr="0082271B" w:rsidRDefault="00386A3F" w:rsidP="00386A3F">
      <w:pPr>
        <w:spacing w:after="0" w:line="240" w:lineRule="atLeast"/>
        <w:rPr>
          <w:rFonts w:eastAsia="Segoe UI Semilight" w:cs="Segoe UI Semilight"/>
          <w:i/>
          <w:iCs/>
          <w:color w:val="211261"/>
        </w:rPr>
      </w:pPr>
      <w:r w:rsidRPr="0082271B">
        <w:rPr>
          <w:rFonts w:eastAsia="Segoe UI Semilight" w:cs="Segoe UI Semilight"/>
          <w:i/>
          <w:iCs/>
          <w:color w:val="211261"/>
        </w:rPr>
        <w:t>Were the residents of Prospect Vale surveyed?</w:t>
      </w:r>
    </w:p>
    <w:p w14:paraId="73671796" w14:textId="77777777" w:rsidR="00386A3F" w:rsidRDefault="00386A3F" w:rsidP="00386A3F">
      <w:pPr>
        <w:spacing w:after="0" w:line="240" w:lineRule="atLeast"/>
        <w:rPr>
          <w:rFonts w:eastAsia="Segoe UI Semilight" w:cs="Segoe UI Semilight"/>
        </w:rPr>
      </w:pPr>
    </w:p>
    <w:p w14:paraId="5500D698" w14:textId="77777777" w:rsidR="00386A3F" w:rsidRDefault="00386A3F" w:rsidP="00386A3F">
      <w:pPr>
        <w:spacing w:after="0" w:line="240" w:lineRule="atLeast"/>
        <w:rPr>
          <w:rFonts w:eastAsia="Segoe UI Semilight" w:cs="Segoe UI Semilight"/>
        </w:rPr>
      </w:pPr>
      <w:r>
        <w:rPr>
          <w:rFonts w:eastAsia="Segoe UI Semilight" w:cs="Segoe UI Semilight"/>
          <w:color w:val="4A8B2C"/>
        </w:rPr>
        <w:t>Dino De Paoli, Director Infrastructure Services </w:t>
      </w:r>
      <w:r>
        <w:rPr>
          <w:rFonts w:eastAsia="Segoe UI Semilight" w:cs="Segoe UI Semilight"/>
        </w:rPr>
        <w:t xml:space="preserve">advised </w:t>
      </w:r>
      <w:r>
        <w:rPr>
          <w:rFonts w:cs="Segoe UI Semilight"/>
          <w:lang w:eastAsia="en-AU"/>
        </w:rPr>
        <w:t xml:space="preserve">that </w:t>
      </w:r>
      <w:r>
        <w:rPr>
          <w:lang w:eastAsia="en-AU"/>
        </w:rPr>
        <w:t>no survey was undertaken for Prospect Vale.</w:t>
      </w:r>
    </w:p>
    <w:p w14:paraId="1C355DDD" w14:textId="77777777" w:rsidR="00386A3F" w:rsidRDefault="00386A3F" w:rsidP="00386A3F">
      <w:pPr>
        <w:spacing w:after="0"/>
        <w:jc w:val="left"/>
        <w:rPr>
          <w:rFonts w:ascii="Calibri" w:hAnsi="Calibri" w:cs="Calibri"/>
          <w:sz w:val="23"/>
          <w:szCs w:val="23"/>
        </w:rPr>
      </w:pPr>
    </w:p>
    <w:p w14:paraId="1EE37468" w14:textId="465E9631" w:rsidR="00F0264A" w:rsidRPr="00F0264A" w:rsidRDefault="00386A3F" w:rsidP="00386A3F">
      <w:pPr>
        <w:spacing w:after="0"/>
        <w:jc w:val="left"/>
        <w:rPr>
          <w:rFonts w:ascii="Segoe UI Semibold" w:eastAsia="Segoe UI Semibold" w:hAnsi="Segoe UI Semibold" w:cs="Segoe UI Semibold"/>
          <w:color w:val="4A8B2C"/>
        </w:rPr>
      </w:pPr>
      <w:r>
        <w:rPr>
          <w:rFonts w:eastAsia="Segoe UI Semilight"/>
          <w:shd w:val="clear" w:color="auto" w:fill="FFFFFF"/>
        </w:rPr>
        <w:t>Minute reference: 229/2022</w:t>
      </w:r>
      <w:r w:rsidR="00BF25C9" w:rsidRPr="00F0264A">
        <w:rPr>
          <w:rFonts w:ascii="Segoe UI Semibold" w:eastAsia="Segoe UI Semibold" w:hAnsi="Segoe UI Semibold" w:cs="Segoe UI Semibold"/>
          <w:color w:val="4A8B2C"/>
        </w:rPr>
        <w:br w:type="page"/>
      </w:r>
      <w:r w:rsidR="00BF25C9">
        <w:rPr>
          <w:rFonts w:eastAsia="Segoe UI Semilight" w:cs="Segoe UI Semilight"/>
        </w:rPr>
        <w:lastRenderedPageBreak/>
        <w:fldChar w:fldCharType="begin"/>
      </w:r>
      <w:r w:rsidR="00BF25C9" w:rsidRPr="00F0264A">
        <w:rPr>
          <w:rFonts w:eastAsia="Segoe UI Semilight" w:cs="Segoe UI Semilight"/>
        </w:rPr>
        <w:instrText xml:space="preserve">TC </w:instrText>
      </w:r>
      <w:bookmarkStart w:id="25" w:name="_Toc256000767"/>
      <w:r w:rsidR="00BF25C9" w:rsidRPr="00F0264A">
        <w:rPr>
          <w:rFonts w:eastAsia="Segoe UI Semilight" w:cs="Segoe UI Semilight"/>
        </w:rPr>
        <w:instrText>"Planning Authority Reports"</w:instrText>
      </w:r>
      <w:bookmarkEnd w:id="25"/>
      <w:r w:rsidR="00BF25C9" w:rsidRPr="00F0264A">
        <w:rPr>
          <w:rFonts w:eastAsia="Segoe UI Semilight" w:cs="Segoe UI Semilight"/>
        </w:rPr>
        <w:instrText xml:space="preserve"> \f \l 1</w:instrText>
      </w:r>
      <w:r w:rsidR="00BF25C9">
        <w:rPr>
          <w:rFonts w:eastAsia="Segoe UI Semilight" w:cs="Segoe UI Semilight"/>
        </w:rPr>
        <w:fldChar w:fldCharType="end"/>
      </w:r>
      <w:bookmarkStart w:id="26" w:name="Planning_Authority_Reports"/>
      <w:r w:rsidR="00BF25C9" w:rsidRPr="00F0264A">
        <w:rPr>
          <w:rFonts w:ascii="Segoe UI Semibold" w:eastAsia="Segoe UI Semibold" w:hAnsi="Segoe UI Semibold" w:cs="Segoe UI Semibold"/>
          <w:color w:val="FFFFFF"/>
          <w:sz w:val="4"/>
        </w:rPr>
        <w:t>Planning Authority Reports</w:t>
      </w:r>
    </w:p>
    <w:bookmarkEnd w:id="26"/>
    <w:p w14:paraId="16F5822A" w14:textId="77777777" w:rsidR="00F0264A" w:rsidRPr="00F0264A" w:rsidRDefault="00BF25C9" w:rsidP="00D37042">
      <w:pPr>
        <w:spacing w:after="0"/>
        <w:jc w:val="left"/>
        <w:rPr>
          <w:rFonts w:eastAsia="Segoe UI Semilight" w:cs="Segoe UI Semilight"/>
        </w:rPr>
      </w:pPr>
      <w:r>
        <w:rPr>
          <w:rFonts w:eastAsia="Segoe UI Semilight" w:cs="Segoe UI Semilight"/>
        </w:rPr>
        <w:fldChar w:fldCharType="begin"/>
      </w:r>
      <w:r w:rsidRPr="00F0264A">
        <w:rPr>
          <w:rFonts w:eastAsia="Segoe UI Semilight" w:cs="Segoe UI Semilight"/>
        </w:rPr>
        <w:instrText xml:space="preserve">TC </w:instrText>
      </w:r>
      <w:bookmarkStart w:id="27" w:name="_Toc256000768"/>
      <w:r w:rsidRPr="00F0264A">
        <w:rPr>
          <w:rFonts w:eastAsia="Segoe UI Semilight" w:cs="Segoe UI Semilight"/>
        </w:rPr>
        <w:instrText>"310 &amp; 744 Birralee Road &amp; Birralee Road Westbury"</w:instrText>
      </w:r>
      <w:bookmarkEnd w:id="27"/>
      <w:r w:rsidRPr="00F0264A">
        <w:rPr>
          <w:rFonts w:eastAsia="Segoe UI Semilight" w:cs="Segoe UI Semilight"/>
        </w:rPr>
        <w:instrText xml:space="preserve"> \f \l 2</w:instrText>
      </w:r>
      <w:r>
        <w:rPr>
          <w:rFonts w:eastAsia="Segoe UI Semilight" w:cs="Segoe UI Semilight"/>
        </w:rPr>
        <w:fldChar w:fldCharType="end"/>
      </w:r>
      <w:bookmarkStart w:id="28" w:name="310_&amp;_744_Birralee_Road_&amp;_Birralee_Road"/>
      <w:r w:rsidRPr="00F0264A">
        <w:rPr>
          <w:rFonts w:ascii="Segoe UI Semibold" w:eastAsia="Segoe UI Semibold" w:hAnsi="Segoe UI Semibold" w:cs="Segoe UI Semibold"/>
          <w:color w:val="FFFFFF"/>
          <w:sz w:val="4"/>
        </w:rPr>
        <w:t>310 &amp; 744 Birralee Road &amp; Birralee Road Westbury</w:t>
      </w:r>
    </w:p>
    <w:bookmarkEnd w:id="28"/>
    <w:p w14:paraId="75F4FC4D" w14:textId="77777777" w:rsidR="00386A3F" w:rsidRPr="00752885" w:rsidRDefault="00386A3F" w:rsidP="00386A3F">
      <w:pPr>
        <w:pStyle w:val="MVC1stHeading"/>
        <w:spacing w:after="120"/>
        <w:ind w:left="2552" w:hanging="2552"/>
        <w:rPr>
          <w:rFonts w:eastAsia="Segoe UI Semibold"/>
        </w:rPr>
      </w:pPr>
      <w:r w:rsidRPr="09C6B6D8">
        <w:rPr>
          <w:rFonts w:eastAsia="Segoe UI Semibold"/>
        </w:rPr>
        <w:t>Planning Authority Report</w:t>
      </w:r>
    </w:p>
    <w:p w14:paraId="527FFE1F" w14:textId="77777777" w:rsidR="00386A3F" w:rsidRDefault="00386A3F" w:rsidP="00386A3F">
      <w:pPr>
        <w:pStyle w:val="MVC2ndHeading"/>
        <w:spacing w:after="240"/>
      </w:pPr>
      <w:r>
        <w:t>310 &amp; 744 Birralee Road &amp; Birralee Road Westbury</w:t>
      </w:r>
    </w:p>
    <w:tbl>
      <w:tblPr>
        <w:tblW w:w="9747" w:type="dxa"/>
        <w:tblLayout w:type="fixed"/>
        <w:tblLook w:val="04A0" w:firstRow="1" w:lastRow="0" w:firstColumn="1" w:lastColumn="0" w:noHBand="0" w:noVBand="1"/>
      </w:tblPr>
      <w:tblGrid>
        <w:gridCol w:w="3064"/>
        <w:gridCol w:w="6683"/>
      </w:tblGrid>
      <w:tr w:rsidR="00386A3F" w14:paraId="20F4152D" w14:textId="77777777" w:rsidTr="00AB75C5">
        <w:trPr>
          <w:trHeight w:val="335"/>
        </w:trPr>
        <w:tc>
          <w:tcPr>
            <w:tcW w:w="3064" w:type="dxa"/>
          </w:tcPr>
          <w:p w14:paraId="1344D7B0" w14:textId="77777777" w:rsidR="00386A3F" w:rsidRPr="00DC680A" w:rsidRDefault="00386A3F" w:rsidP="00AB75C5">
            <w:pPr>
              <w:tabs>
                <w:tab w:val="right" w:pos="2027"/>
              </w:tabs>
              <w:spacing w:line="23" w:lineRule="atLeast"/>
              <w:ind w:right="6"/>
              <w:jc w:val="right"/>
              <w:rPr>
                <w:rFonts w:ascii="Segoe UI Semibold" w:hAnsi="Segoe UI Semibold" w:cs="Segoe UI Semibold"/>
                <w:color w:val="211261"/>
              </w:rPr>
            </w:pPr>
            <w:bookmarkStart w:id="29" w:name="_Hlk91142291"/>
            <w:r w:rsidRPr="00DC680A">
              <w:rPr>
                <w:rFonts w:ascii="Segoe UI Semibold" w:hAnsi="Segoe UI Semibold" w:cs="Segoe UI Semibold"/>
                <w:color w:val="211261"/>
              </w:rPr>
              <w:tab/>
              <w:t>Proposal</w:t>
            </w:r>
          </w:p>
        </w:tc>
        <w:tc>
          <w:tcPr>
            <w:tcW w:w="6683" w:type="dxa"/>
          </w:tcPr>
          <w:p w14:paraId="5313280B" w14:textId="77777777" w:rsidR="00386A3F" w:rsidRPr="00E8150E" w:rsidRDefault="00386A3F" w:rsidP="00AB75C5">
            <w:pPr>
              <w:tabs>
                <w:tab w:val="right" w:pos="2310"/>
              </w:tabs>
              <w:ind w:left="181"/>
              <w:rPr>
                <w:rFonts w:cs="Segoe UI Semilight"/>
              </w:rPr>
            </w:pPr>
            <w:bookmarkStart w:id="30" w:name="DESCRIPTION"/>
            <w:bookmarkEnd w:id="30"/>
            <w:r>
              <w:rPr>
                <w:rFonts w:cs="Segoe UI Semilight"/>
              </w:rPr>
              <w:t>Utilities (r</w:t>
            </w:r>
            <w:r w:rsidRPr="00E8150E">
              <w:rPr>
                <w:rFonts w:cs="Segoe UI Semilight"/>
              </w:rPr>
              <w:t xml:space="preserve">oad </w:t>
            </w:r>
            <w:r>
              <w:rPr>
                <w:rFonts w:cs="Segoe UI Semilight"/>
              </w:rPr>
              <w:t>u</w:t>
            </w:r>
            <w:r w:rsidRPr="00E8150E">
              <w:rPr>
                <w:rFonts w:cs="Segoe UI Semilight"/>
              </w:rPr>
              <w:t>pgrades</w:t>
            </w:r>
            <w:r>
              <w:rPr>
                <w:rFonts w:cs="Segoe UI Semilight"/>
              </w:rPr>
              <w:t>)</w:t>
            </w:r>
          </w:p>
        </w:tc>
      </w:tr>
      <w:bookmarkEnd w:id="29"/>
      <w:tr w:rsidR="00386A3F" w14:paraId="484B8E17" w14:textId="77777777" w:rsidTr="00AB75C5">
        <w:trPr>
          <w:trHeight w:val="654"/>
        </w:trPr>
        <w:tc>
          <w:tcPr>
            <w:tcW w:w="3064" w:type="dxa"/>
          </w:tcPr>
          <w:p w14:paraId="4EDD1765" w14:textId="77777777" w:rsidR="00386A3F" w:rsidRPr="00DC680A" w:rsidRDefault="00386A3F" w:rsidP="00AB75C5">
            <w:pPr>
              <w:tabs>
                <w:tab w:val="right" w:pos="2027"/>
              </w:tabs>
              <w:spacing w:after="120" w:line="23" w:lineRule="atLeast"/>
              <w:ind w:right="6"/>
              <w:jc w:val="right"/>
              <w:rPr>
                <w:rFonts w:ascii="Segoe UI Semibold" w:hAnsi="Segoe UI Semibold" w:cs="Segoe UI Semibold"/>
                <w:color w:val="211261"/>
              </w:rPr>
            </w:pPr>
            <w:r w:rsidRPr="00DC680A">
              <w:rPr>
                <w:rFonts w:ascii="Segoe UI Semibold" w:hAnsi="Segoe UI Semibold" w:cs="Segoe UI Semibold"/>
                <w:color w:val="211261"/>
              </w:rPr>
              <w:tab/>
              <w:t>Report Author</w:t>
            </w:r>
          </w:p>
        </w:tc>
        <w:tc>
          <w:tcPr>
            <w:tcW w:w="6683" w:type="dxa"/>
          </w:tcPr>
          <w:p w14:paraId="12D75270" w14:textId="77777777" w:rsidR="00386A3F" w:rsidRPr="00E8150E" w:rsidRDefault="00386A3F" w:rsidP="00AB75C5">
            <w:pPr>
              <w:tabs>
                <w:tab w:val="left" w:pos="3583"/>
              </w:tabs>
              <w:spacing w:after="0"/>
              <w:ind w:left="181"/>
              <w:jc w:val="left"/>
              <w:rPr>
                <w:rFonts w:cs="Segoe UI Semilight"/>
              </w:rPr>
            </w:pPr>
            <w:r w:rsidRPr="7C65E247">
              <w:rPr>
                <w:rFonts w:cs="Segoe UI Semilight"/>
              </w:rPr>
              <w:t>Matthew Abell &amp; Leanne Rabjohns</w:t>
            </w:r>
          </w:p>
          <w:p w14:paraId="698256DF" w14:textId="77777777" w:rsidR="00386A3F" w:rsidRPr="00E8150E" w:rsidRDefault="00386A3F" w:rsidP="00AB75C5">
            <w:pPr>
              <w:tabs>
                <w:tab w:val="left" w:pos="3583"/>
              </w:tabs>
              <w:ind w:left="181"/>
              <w:jc w:val="left"/>
              <w:rPr>
                <w:rFonts w:cs="Segoe UI Semilight"/>
              </w:rPr>
            </w:pPr>
            <w:r w:rsidRPr="0B2E0437">
              <w:rPr>
                <w:rFonts w:cs="Segoe UI Semilight"/>
              </w:rPr>
              <w:t>Town Planners</w:t>
            </w:r>
          </w:p>
        </w:tc>
      </w:tr>
      <w:tr w:rsidR="00386A3F" w14:paraId="221E0A07" w14:textId="77777777" w:rsidTr="00AB75C5">
        <w:trPr>
          <w:trHeight w:val="477"/>
        </w:trPr>
        <w:tc>
          <w:tcPr>
            <w:tcW w:w="3064" w:type="dxa"/>
          </w:tcPr>
          <w:p w14:paraId="1596E379" w14:textId="77777777" w:rsidR="00386A3F" w:rsidRPr="00DC680A" w:rsidRDefault="00386A3F" w:rsidP="00AB75C5">
            <w:pPr>
              <w:tabs>
                <w:tab w:val="right" w:pos="2027"/>
              </w:tabs>
              <w:spacing w:after="120" w:line="23" w:lineRule="atLeast"/>
              <w:ind w:right="6"/>
              <w:jc w:val="right"/>
              <w:rPr>
                <w:rFonts w:ascii="Segoe UI Semibold" w:hAnsi="Segoe UI Semibold" w:cs="Segoe UI Semibold"/>
                <w:color w:val="211261"/>
              </w:rPr>
            </w:pPr>
            <w:r w:rsidRPr="00DC680A">
              <w:rPr>
                <w:rFonts w:ascii="Segoe UI Semibold" w:hAnsi="Segoe UI Semibold" w:cs="Segoe UI Semibold"/>
                <w:color w:val="211261"/>
              </w:rPr>
              <w:tab/>
            </w:r>
            <w:proofErr w:type="spellStart"/>
            <w:r w:rsidRPr="00DC680A">
              <w:rPr>
                <w:rFonts w:ascii="Segoe UI Semibold" w:hAnsi="Segoe UI Semibold" w:cs="Segoe UI Semibold"/>
                <w:color w:val="211261"/>
              </w:rPr>
              <w:t>Authorised</w:t>
            </w:r>
            <w:proofErr w:type="spellEnd"/>
            <w:r w:rsidRPr="00DC680A">
              <w:rPr>
                <w:rFonts w:ascii="Segoe UI Semibold" w:hAnsi="Segoe UI Semibold" w:cs="Segoe UI Semibold"/>
                <w:color w:val="211261"/>
              </w:rPr>
              <w:t xml:space="preserve"> by</w:t>
            </w:r>
          </w:p>
        </w:tc>
        <w:tc>
          <w:tcPr>
            <w:tcW w:w="6683" w:type="dxa"/>
          </w:tcPr>
          <w:p w14:paraId="58A147A3" w14:textId="77777777" w:rsidR="00386A3F" w:rsidRPr="00AC3E29" w:rsidRDefault="00386A3F" w:rsidP="00AB75C5">
            <w:pPr>
              <w:tabs>
                <w:tab w:val="left" w:pos="3583"/>
              </w:tabs>
              <w:ind w:left="181"/>
              <w:jc w:val="left"/>
            </w:pPr>
            <w:r>
              <w:rPr>
                <w:rFonts w:eastAsia="Segoe UI Semilight" w:cs="Segoe UI Semilight"/>
              </w:rPr>
              <w:t>Krista Palfreyman</w:t>
            </w:r>
          </w:p>
          <w:p w14:paraId="3E461846" w14:textId="77777777" w:rsidR="00386A3F" w:rsidRDefault="00386A3F" w:rsidP="00AB75C5">
            <w:pPr>
              <w:tabs>
                <w:tab w:val="left" w:pos="3583"/>
              </w:tabs>
              <w:ind w:left="181"/>
              <w:jc w:val="left"/>
              <w:rPr>
                <w:rFonts w:eastAsia="Segoe UI Semilight" w:cs="Segoe UI Semilight"/>
              </w:rPr>
            </w:pPr>
            <w:r>
              <w:rPr>
                <w:rFonts w:eastAsia="Segoe UI Semilight" w:cs="Segoe UI Semilight"/>
              </w:rPr>
              <w:t>Director Development &amp; Regulatory Services</w:t>
            </w:r>
          </w:p>
        </w:tc>
      </w:tr>
      <w:tr w:rsidR="00386A3F" w14:paraId="67B281D4" w14:textId="77777777" w:rsidTr="00AB75C5">
        <w:trPr>
          <w:trHeight w:val="362"/>
        </w:trPr>
        <w:tc>
          <w:tcPr>
            <w:tcW w:w="3064" w:type="dxa"/>
          </w:tcPr>
          <w:p w14:paraId="757364CA" w14:textId="77777777" w:rsidR="00386A3F" w:rsidRPr="00DC680A" w:rsidRDefault="00386A3F" w:rsidP="00AB75C5">
            <w:pPr>
              <w:tabs>
                <w:tab w:val="right" w:pos="2027"/>
              </w:tabs>
              <w:spacing w:after="0" w:line="23" w:lineRule="atLeast"/>
              <w:ind w:right="6"/>
              <w:jc w:val="right"/>
              <w:rPr>
                <w:rFonts w:ascii="Segoe UI Semibold" w:hAnsi="Segoe UI Semibold" w:cs="Segoe UI Semibold"/>
                <w:color w:val="211261"/>
              </w:rPr>
            </w:pPr>
            <w:r w:rsidRPr="00DC680A">
              <w:rPr>
                <w:rFonts w:ascii="Segoe UI Semibold" w:hAnsi="Segoe UI Semibold" w:cs="Segoe UI Semibold"/>
                <w:color w:val="211261"/>
              </w:rPr>
              <w:tab/>
              <w:t>Application reference</w:t>
            </w:r>
          </w:p>
        </w:tc>
        <w:tc>
          <w:tcPr>
            <w:tcW w:w="6683" w:type="dxa"/>
          </w:tcPr>
          <w:p w14:paraId="66EE86B3" w14:textId="77777777" w:rsidR="00386A3F" w:rsidRPr="00E8150E" w:rsidRDefault="00386A3F" w:rsidP="00AB75C5">
            <w:pPr>
              <w:tabs>
                <w:tab w:val="right" w:pos="2310"/>
              </w:tabs>
              <w:ind w:left="181"/>
              <w:rPr>
                <w:rFonts w:cs="Segoe UI Semilight"/>
              </w:rPr>
            </w:pPr>
            <w:r w:rsidRPr="00E8150E">
              <w:rPr>
                <w:rFonts w:cs="Segoe UI Semilight"/>
              </w:rPr>
              <w:t>PA\23\0055</w:t>
            </w:r>
          </w:p>
        </w:tc>
      </w:tr>
    </w:tbl>
    <w:p w14:paraId="462B8512" w14:textId="77777777" w:rsidR="00386A3F" w:rsidRDefault="00386A3F" w:rsidP="00386A3F">
      <w:pPr>
        <w:spacing w:after="0"/>
        <w:rPr>
          <w:rFonts w:cs="Segoe UI Semilight"/>
          <w:bCs/>
          <w:vanish/>
          <w:color w:val="FF0000"/>
        </w:rPr>
      </w:pPr>
    </w:p>
    <w:p w14:paraId="0E9CE254" w14:textId="77777777" w:rsidR="00386A3F" w:rsidRDefault="00386A3F" w:rsidP="00386A3F">
      <w:pPr>
        <w:spacing w:after="0"/>
        <w:jc w:val="left"/>
        <w:rPr>
          <w:rFonts w:eastAsia="Segoe UI Semilight" w:cs="Segoe UI Semilight"/>
        </w:rPr>
      </w:pPr>
      <w:r>
        <w:rPr>
          <w:rFonts w:ascii="Times New Roman" w:eastAsia="Times New Roman" w:hAnsi="Times New Roman" w:cs="Times New Roman"/>
          <w:sz w:val="2"/>
          <w:szCs w:val="2"/>
        </w:rPr>
        <w:t>  </w:t>
      </w:r>
      <w:r>
        <w:rPr>
          <w:rFonts w:ascii="Calibri" w:hAnsi="Calibri" w:cs="Calibri"/>
          <w:sz w:val="2"/>
          <w:szCs w:val="2"/>
        </w:rPr>
        <w:t> </w:t>
      </w:r>
    </w:p>
    <w:tbl>
      <w:tblPr>
        <w:tblStyle w:val="noborder"/>
        <w:tblW w:w="5320" w:type="pct"/>
        <w:tblInd w:w="231" w:type="dxa"/>
        <w:tblCellMar>
          <w:left w:w="0" w:type="dxa"/>
          <w:right w:w="0" w:type="dxa"/>
        </w:tblCellMar>
        <w:tblLook w:val="05E0" w:firstRow="1" w:lastRow="1" w:firstColumn="1" w:lastColumn="1" w:noHBand="0" w:noVBand="1"/>
      </w:tblPr>
      <w:tblGrid>
        <w:gridCol w:w="2864"/>
        <w:gridCol w:w="142"/>
        <w:gridCol w:w="6240"/>
        <w:gridCol w:w="609"/>
      </w:tblGrid>
      <w:tr w:rsidR="00386A3F" w14:paraId="558E983E" w14:textId="77777777" w:rsidTr="00AB75C5">
        <w:trPr>
          <w:gridAfter w:val="1"/>
          <w:wAfter w:w="310" w:type="pct"/>
        </w:trPr>
        <w:tc>
          <w:tcPr>
            <w:tcW w:w="1453" w:type="pct"/>
            <w:tcMar>
              <w:top w:w="10" w:type="dxa"/>
              <w:left w:w="118" w:type="dxa"/>
              <w:bottom w:w="10" w:type="dxa"/>
              <w:right w:w="118" w:type="dxa"/>
            </w:tcMar>
            <w:hideMark/>
          </w:tcPr>
          <w:p w14:paraId="33A35B60" w14:textId="77777777" w:rsidR="00386A3F" w:rsidRDefault="00386A3F" w:rsidP="00AB75C5">
            <w:pPr>
              <w:ind w:right="6"/>
              <w:jc w:val="right"/>
              <w:rPr>
                <w:rFonts w:eastAsia="Segoe UI Semilight" w:cs="Segoe UI Semilight"/>
              </w:rPr>
            </w:pPr>
            <w:r>
              <w:rPr>
                <w:rFonts w:eastAsia="Segoe UI Semilight" w:cs="Segoe UI Semilight"/>
              </w:rPr>
              <w:t>     </w:t>
            </w:r>
            <w:r>
              <w:rPr>
                <w:rFonts w:ascii="Segoe UI Semibold" w:eastAsia="Segoe UI Semibold" w:hAnsi="Segoe UI Semibold" w:cs="Segoe UI Semibold"/>
                <w:color w:val="211261"/>
              </w:rPr>
              <w:t>Motion</w:t>
            </w:r>
          </w:p>
        </w:tc>
        <w:tc>
          <w:tcPr>
            <w:tcW w:w="3238" w:type="pct"/>
            <w:gridSpan w:val="2"/>
            <w:tcMar>
              <w:top w:w="10" w:type="dxa"/>
              <w:left w:w="118" w:type="dxa"/>
              <w:bottom w:w="10" w:type="dxa"/>
              <w:right w:w="118" w:type="dxa"/>
            </w:tcMar>
            <w:hideMark/>
          </w:tcPr>
          <w:p w14:paraId="1CF547D2" w14:textId="77777777" w:rsidR="00386A3F" w:rsidRDefault="00386A3F" w:rsidP="00AB75C5">
            <w:pPr>
              <w:spacing w:after="0"/>
              <w:ind w:left="165" w:right="-74"/>
              <w:rPr>
                <w:rFonts w:eastAsia="Segoe UI Semilight" w:cs="Segoe UI Semilight"/>
              </w:rPr>
            </w:pPr>
            <w:r>
              <w:rPr>
                <w:rFonts w:eastAsia="Segoe UI Semilight" w:cs="Segoe UI Semilight"/>
                <w:shd w:val="clear" w:color="auto" w:fill="FFFFFF"/>
              </w:rPr>
              <w:t>Council receives the agenda report tabled for PA\23\0055 and resolves to approve this application. </w:t>
            </w:r>
          </w:p>
          <w:p w14:paraId="08D103E2" w14:textId="77777777" w:rsidR="00386A3F" w:rsidRDefault="00386A3F" w:rsidP="00AB75C5">
            <w:pPr>
              <w:ind w:left="165"/>
              <w:rPr>
                <w:rFonts w:eastAsia="Segoe UI Semilight" w:cs="Segoe UI Semilight"/>
              </w:rPr>
            </w:pPr>
            <w:r>
              <w:rPr>
                <w:rFonts w:eastAsia="Segoe UI Semilight" w:cs="Segoe UI Semilight"/>
              </w:rPr>
              <w:t>Refer to “Details” below for further specification of Council’s decision and any conditions or notes.</w:t>
            </w:r>
          </w:p>
        </w:tc>
      </w:tr>
      <w:tr w:rsidR="00386A3F" w14:paraId="08A9DA4B" w14:textId="77777777" w:rsidTr="00AB75C5">
        <w:tc>
          <w:tcPr>
            <w:tcW w:w="1525" w:type="pct"/>
            <w:gridSpan w:val="2"/>
            <w:tcMar>
              <w:top w:w="10" w:type="dxa"/>
              <w:left w:w="118" w:type="dxa"/>
              <w:bottom w:w="10" w:type="dxa"/>
              <w:right w:w="118" w:type="dxa"/>
            </w:tcMar>
            <w:vAlign w:val="center"/>
            <w:hideMark/>
          </w:tcPr>
          <w:p w14:paraId="5A7363A1" w14:textId="77777777" w:rsidR="00386A3F" w:rsidRDefault="00386A3F" w:rsidP="00AB75C5">
            <w:pPr>
              <w:ind w:right="6"/>
              <w:jc w:val="right"/>
              <w:rPr>
                <w:rFonts w:eastAsia="Segoe UI Semilight" w:cs="Segoe UI Semilight"/>
              </w:rPr>
            </w:pPr>
            <w:r>
              <w:rPr>
                <w:rFonts w:ascii="Segoe UI Semibold" w:eastAsia="Segoe UI Semibold" w:hAnsi="Segoe UI Semibold" w:cs="Segoe UI Semibold"/>
                <w:color w:val="211261"/>
              </w:rPr>
              <w:t>    Moved</w:t>
            </w:r>
          </w:p>
        </w:tc>
        <w:tc>
          <w:tcPr>
            <w:tcW w:w="3475" w:type="pct"/>
            <w:gridSpan w:val="2"/>
            <w:tcMar>
              <w:top w:w="10" w:type="dxa"/>
              <w:left w:w="118" w:type="dxa"/>
              <w:bottom w:w="10" w:type="dxa"/>
              <w:right w:w="118" w:type="dxa"/>
            </w:tcMar>
            <w:vAlign w:val="center"/>
            <w:hideMark/>
          </w:tcPr>
          <w:p w14:paraId="17C200EA" w14:textId="77777777" w:rsidR="00386A3F" w:rsidRDefault="00386A3F" w:rsidP="00AB75C5">
            <w:pPr>
              <w:jc w:val="left"/>
              <w:rPr>
                <w:rFonts w:eastAsia="Segoe UI Semilight" w:cs="Segoe UI Semilight"/>
              </w:rPr>
            </w:pPr>
            <w:r>
              <w:rPr>
                <w:rFonts w:eastAsia="Segoe UI Semilight" w:cs="Segoe UI Semilight"/>
              </w:rPr>
              <w:t>Deputy Mayor Stephanie Cameron</w:t>
            </w:r>
          </w:p>
        </w:tc>
      </w:tr>
      <w:tr w:rsidR="00386A3F" w14:paraId="24F21D07" w14:textId="77777777" w:rsidTr="00AB75C5">
        <w:tc>
          <w:tcPr>
            <w:tcW w:w="1525" w:type="pct"/>
            <w:gridSpan w:val="2"/>
            <w:tcMar>
              <w:top w:w="10" w:type="dxa"/>
              <w:left w:w="118" w:type="dxa"/>
              <w:bottom w:w="10" w:type="dxa"/>
              <w:right w:w="118" w:type="dxa"/>
            </w:tcMar>
            <w:hideMark/>
          </w:tcPr>
          <w:p w14:paraId="77281515" w14:textId="77777777" w:rsidR="00386A3F" w:rsidRDefault="00386A3F" w:rsidP="00AB75C5">
            <w:pPr>
              <w:ind w:right="6"/>
              <w:jc w:val="right"/>
              <w:rPr>
                <w:rFonts w:eastAsia="Segoe UI Semilight" w:cs="Segoe UI Semilight"/>
              </w:rPr>
            </w:pPr>
            <w:r>
              <w:rPr>
                <w:rFonts w:eastAsia="Segoe UI Semilight" w:cs="Segoe UI Semilight"/>
              </w:rPr>
              <w:t> </w:t>
            </w:r>
            <w:r>
              <w:rPr>
                <w:rFonts w:ascii="Segoe UI Semibold" w:eastAsia="Segoe UI Semibold" w:hAnsi="Segoe UI Semibold" w:cs="Segoe UI Semibold"/>
                <w:color w:val="211261"/>
              </w:rPr>
              <w:t>Seconded</w:t>
            </w:r>
          </w:p>
        </w:tc>
        <w:tc>
          <w:tcPr>
            <w:tcW w:w="3475" w:type="pct"/>
            <w:gridSpan w:val="2"/>
            <w:tcMar>
              <w:top w:w="10" w:type="dxa"/>
              <w:left w:w="118" w:type="dxa"/>
              <w:bottom w:w="10" w:type="dxa"/>
              <w:right w:w="118" w:type="dxa"/>
            </w:tcMar>
            <w:hideMark/>
          </w:tcPr>
          <w:p w14:paraId="57BDBC6A" w14:textId="77777777" w:rsidR="00386A3F" w:rsidRDefault="00386A3F" w:rsidP="00AB75C5">
            <w:pPr>
              <w:jc w:val="left"/>
              <w:rPr>
                <w:rFonts w:eastAsia="Segoe UI Semilight" w:cs="Segoe UI Semilight"/>
              </w:rPr>
            </w:pPr>
            <w:r>
              <w:rPr>
                <w:rFonts w:eastAsia="Segoe UI Semilight" w:cs="Segoe UI Semilight"/>
              </w:rPr>
              <w:t>Councillor Barry Lee</w:t>
            </w:r>
          </w:p>
        </w:tc>
      </w:tr>
      <w:tr w:rsidR="00386A3F" w14:paraId="00E17381" w14:textId="77777777" w:rsidTr="00AB75C5">
        <w:tc>
          <w:tcPr>
            <w:tcW w:w="1525" w:type="pct"/>
            <w:gridSpan w:val="2"/>
            <w:tcMar>
              <w:top w:w="10" w:type="dxa"/>
              <w:left w:w="118" w:type="dxa"/>
              <w:bottom w:w="10" w:type="dxa"/>
              <w:right w:w="118" w:type="dxa"/>
            </w:tcMar>
            <w:hideMark/>
          </w:tcPr>
          <w:p w14:paraId="77506C4F" w14:textId="77777777" w:rsidR="00386A3F" w:rsidRDefault="00386A3F" w:rsidP="00AB75C5">
            <w:pPr>
              <w:spacing w:after="0"/>
              <w:ind w:right="6"/>
              <w:jc w:val="right"/>
              <w:rPr>
                <w:rFonts w:eastAsia="Segoe UI Semilight" w:cs="Segoe UI Semilight"/>
              </w:rPr>
            </w:pPr>
            <w:r>
              <w:rPr>
                <w:rFonts w:ascii="Segoe UI Semibold" w:eastAsia="Segoe UI Semibold" w:hAnsi="Segoe UI Semibold" w:cs="Segoe UI Semibold"/>
                <w:color w:val="4A8B2C"/>
              </w:rPr>
              <w:t>  Votes for</w:t>
            </w:r>
          </w:p>
        </w:tc>
        <w:tc>
          <w:tcPr>
            <w:tcW w:w="3475" w:type="pct"/>
            <w:gridSpan w:val="2"/>
            <w:tcMar>
              <w:top w:w="10" w:type="dxa"/>
              <w:left w:w="118" w:type="dxa"/>
              <w:bottom w:w="10" w:type="dxa"/>
              <w:right w:w="118" w:type="dxa"/>
            </w:tcMar>
            <w:hideMark/>
          </w:tcPr>
          <w:p w14:paraId="6357F993" w14:textId="77777777" w:rsidR="00386A3F" w:rsidRDefault="00386A3F" w:rsidP="00AB75C5">
            <w:pPr>
              <w:spacing w:after="0"/>
              <w:ind w:right="142"/>
              <w:rPr>
                <w:rFonts w:eastAsia="Segoe UI Semilight" w:cs="Segoe UI Semilight"/>
              </w:rPr>
            </w:pPr>
            <w:r>
              <w:rPr>
                <w:rFonts w:eastAsia="Segoe UI Semilight" w:cs="Segoe UI Semilight"/>
              </w:rPr>
              <w:t>Mayor Wayne Johnston</w:t>
            </w:r>
          </w:p>
          <w:p w14:paraId="410E6561" w14:textId="77777777" w:rsidR="00386A3F" w:rsidRDefault="00386A3F" w:rsidP="00AB75C5">
            <w:pPr>
              <w:spacing w:after="0"/>
              <w:ind w:right="142"/>
              <w:rPr>
                <w:rFonts w:eastAsia="Segoe UI Semilight" w:cs="Segoe UI Semilight"/>
              </w:rPr>
            </w:pPr>
            <w:r>
              <w:rPr>
                <w:rFonts w:eastAsia="Segoe UI Semilight" w:cs="Segoe UI Semilight"/>
              </w:rPr>
              <w:t>Deputy Mayor Stephanie Cameron</w:t>
            </w:r>
          </w:p>
          <w:p w14:paraId="60540012" w14:textId="77777777" w:rsidR="00386A3F" w:rsidRDefault="00386A3F" w:rsidP="00AB75C5">
            <w:pPr>
              <w:spacing w:after="0"/>
              <w:ind w:right="142"/>
              <w:rPr>
                <w:rFonts w:eastAsia="Segoe UI Semilight" w:cs="Segoe UI Semilight"/>
              </w:rPr>
            </w:pPr>
            <w:r>
              <w:rPr>
                <w:rFonts w:eastAsia="Segoe UI Semilight" w:cs="Segoe UI Semilight"/>
              </w:rPr>
              <w:t>Councillor Lochie Dornauf</w:t>
            </w:r>
          </w:p>
          <w:p w14:paraId="11939778" w14:textId="77777777" w:rsidR="00386A3F" w:rsidRDefault="00386A3F" w:rsidP="00AB75C5">
            <w:pPr>
              <w:spacing w:after="0"/>
              <w:ind w:right="142"/>
              <w:rPr>
                <w:rFonts w:eastAsia="Segoe UI Semilight" w:cs="Segoe UI Semilight"/>
              </w:rPr>
            </w:pPr>
            <w:r>
              <w:rPr>
                <w:rFonts w:eastAsia="Segoe UI Semilight" w:cs="Segoe UI Semilight"/>
              </w:rPr>
              <w:t>Councillor Ben Dudman</w:t>
            </w:r>
          </w:p>
          <w:p w14:paraId="6626A3C5" w14:textId="77777777" w:rsidR="00386A3F" w:rsidRDefault="00386A3F" w:rsidP="00AB75C5">
            <w:pPr>
              <w:spacing w:after="0"/>
              <w:ind w:right="142"/>
              <w:rPr>
                <w:rFonts w:eastAsia="Segoe UI Semilight" w:cs="Segoe UI Semilight"/>
              </w:rPr>
            </w:pPr>
            <w:r>
              <w:rPr>
                <w:rFonts w:eastAsia="Segoe UI Semilight" w:cs="Segoe UI Semilight"/>
              </w:rPr>
              <w:t>Councillor Kevin House</w:t>
            </w:r>
          </w:p>
          <w:p w14:paraId="736599D9" w14:textId="77777777" w:rsidR="00386A3F" w:rsidRDefault="00386A3F" w:rsidP="00AB75C5">
            <w:pPr>
              <w:spacing w:after="0"/>
              <w:ind w:right="142"/>
              <w:rPr>
                <w:rFonts w:eastAsia="Segoe UI Semilight" w:cs="Segoe UI Semilight"/>
              </w:rPr>
            </w:pPr>
            <w:r>
              <w:rPr>
                <w:rFonts w:eastAsia="Segoe UI Semilight" w:cs="Segoe UI Semilight"/>
              </w:rPr>
              <w:t>Councillor Michael Kelly</w:t>
            </w:r>
          </w:p>
          <w:p w14:paraId="1BCC1F82" w14:textId="77777777" w:rsidR="00386A3F" w:rsidRDefault="00386A3F" w:rsidP="00AB75C5">
            <w:pPr>
              <w:ind w:right="142"/>
              <w:rPr>
                <w:rFonts w:eastAsia="Segoe UI Semilight" w:cs="Segoe UI Semilight"/>
              </w:rPr>
            </w:pPr>
            <w:r>
              <w:rPr>
                <w:rFonts w:eastAsia="Segoe UI Semilight" w:cs="Segoe UI Semilight"/>
              </w:rPr>
              <w:t>Councillor Barry Lee</w:t>
            </w:r>
          </w:p>
        </w:tc>
      </w:tr>
      <w:tr w:rsidR="00386A3F" w14:paraId="1E6D8BB9" w14:textId="77777777" w:rsidTr="00AB75C5">
        <w:tc>
          <w:tcPr>
            <w:tcW w:w="1525" w:type="pct"/>
            <w:gridSpan w:val="2"/>
            <w:tcMar>
              <w:top w:w="10" w:type="dxa"/>
              <w:left w:w="118" w:type="dxa"/>
              <w:bottom w:w="10" w:type="dxa"/>
              <w:right w:w="118" w:type="dxa"/>
            </w:tcMar>
            <w:hideMark/>
          </w:tcPr>
          <w:p w14:paraId="6418D4F5" w14:textId="77777777" w:rsidR="00386A3F" w:rsidRDefault="00386A3F" w:rsidP="00AB75C5">
            <w:pPr>
              <w:spacing w:after="0"/>
              <w:ind w:right="6"/>
              <w:jc w:val="right"/>
              <w:rPr>
                <w:rFonts w:eastAsia="Segoe UI Semilight" w:cs="Segoe UI Semilight"/>
              </w:rPr>
            </w:pPr>
            <w:r>
              <w:rPr>
                <w:rFonts w:ascii="Segoe UI Semibold" w:eastAsia="Segoe UI Semibold" w:hAnsi="Segoe UI Semibold" w:cs="Segoe UI Semibold"/>
                <w:color w:val="4A8B2C"/>
              </w:rPr>
              <w:t>Votes against</w:t>
            </w:r>
          </w:p>
        </w:tc>
        <w:tc>
          <w:tcPr>
            <w:tcW w:w="3475" w:type="pct"/>
            <w:gridSpan w:val="2"/>
            <w:tcMar>
              <w:top w:w="10" w:type="dxa"/>
              <w:left w:w="118" w:type="dxa"/>
              <w:bottom w:w="10" w:type="dxa"/>
              <w:right w:w="118" w:type="dxa"/>
            </w:tcMar>
            <w:hideMark/>
          </w:tcPr>
          <w:p w14:paraId="27AEA495" w14:textId="77777777" w:rsidR="00386A3F" w:rsidRDefault="00386A3F" w:rsidP="00AB75C5">
            <w:pPr>
              <w:spacing w:after="0"/>
              <w:ind w:right="142"/>
              <w:rPr>
                <w:rFonts w:eastAsia="Segoe UI Semilight" w:cs="Segoe UI Semilight"/>
              </w:rPr>
            </w:pPr>
            <w:r>
              <w:rPr>
                <w:rFonts w:eastAsia="Segoe UI Semilight" w:cs="Segoe UI Semilight"/>
              </w:rPr>
              <w:t>Councillor Anne-Marie Loader</w:t>
            </w:r>
          </w:p>
          <w:p w14:paraId="71ECA472" w14:textId="77777777" w:rsidR="00386A3F" w:rsidRDefault="00386A3F" w:rsidP="00AB75C5">
            <w:pPr>
              <w:spacing w:after="0"/>
              <w:ind w:right="142"/>
              <w:rPr>
                <w:rFonts w:eastAsia="Segoe UI Semilight" w:cs="Segoe UI Semilight"/>
              </w:rPr>
            </w:pPr>
            <w:r>
              <w:rPr>
                <w:rFonts w:eastAsia="Segoe UI Semilight" w:cs="Segoe UI Semilight"/>
              </w:rPr>
              <w:t>Councillor John Temple</w:t>
            </w:r>
          </w:p>
        </w:tc>
      </w:tr>
      <w:tr w:rsidR="00386A3F" w14:paraId="15306E48" w14:textId="77777777" w:rsidTr="00AB75C5">
        <w:tc>
          <w:tcPr>
            <w:tcW w:w="1525" w:type="pct"/>
            <w:gridSpan w:val="2"/>
            <w:tcMar>
              <w:top w:w="10" w:type="dxa"/>
              <w:left w:w="118" w:type="dxa"/>
              <w:bottom w:w="10" w:type="dxa"/>
              <w:right w:w="118" w:type="dxa"/>
            </w:tcMar>
            <w:hideMark/>
          </w:tcPr>
          <w:p w14:paraId="6B95F7AB" w14:textId="77777777" w:rsidR="00386A3F" w:rsidRDefault="00386A3F" w:rsidP="00AB75C5">
            <w:pPr>
              <w:spacing w:before="240"/>
              <w:ind w:right="6"/>
              <w:jc w:val="right"/>
              <w:rPr>
                <w:rFonts w:eastAsia="Segoe UI Semilight" w:cs="Segoe UI Semilight"/>
              </w:rPr>
            </w:pPr>
            <w:r>
              <w:rPr>
                <w:rFonts w:ascii="Segoe UI Semibold" w:eastAsia="Segoe UI Semibold" w:hAnsi="Segoe UI Semibold" w:cs="Segoe UI Semibold"/>
                <w:color w:val="4A8B2C"/>
              </w:rPr>
              <w:t>    Abstained</w:t>
            </w:r>
          </w:p>
        </w:tc>
        <w:tc>
          <w:tcPr>
            <w:tcW w:w="3475" w:type="pct"/>
            <w:gridSpan w:val="2"/>
            <w:tcMar>
              <w:top w:w="10" w:type="dxa"/>
              <w:left w:w="118" w:type="dxa"/>
              <w:bottom w:w="10" w:type="dxa"/>
              <w:right w:w="118" w:type="dxa"/>
            </w:tcMar>
            <w:vAlign w:val="center"/>
            <w:hideMark/>
          </w:tcPr>
          <w:p w14:paraId="734B558D" w14:textId="77777777" w:rsidR="00386A3F" w:rsidRDefault="00386A3F" w:rsidP="00AB75C5">
            <w:pPr>
              <w:spacing w:before="240"/>
              <w:ind w:right="6"/>
              <w:rPr>
                <w:rFonts w:eastAsia="Segoe UI Semilight" w:cs="Segoe UI Semilight"/>
              </w:rPr>
            </w:pPr>
            <w:r>
              <w:rPr>
                <w:rFonts w:eastAsia="Segoe UI Semilight" w:cs="Segoe UI Semilight"/>
              </w:rPr>
              <w:t>Nil</w:t>
            </w:r>
          </w:p>
          <w:p w14:paraId="2C1DFAEF" w14:textId="77777777" w:rsidR="00386A3F" w:rsidRDefault="00386A3F" w:rsidP="00AB75C5">
            <w:pPr>
              <w:spacing w:before="240"/>
              <w:ind w:right="6"/>
              <w:jc w:val="left"/>
              <w:rPr>
                <w:rFonts w:eastAsia="Segoe UI Semilight" w:cs="Segoe UI Semilight"/>
              </w:rPr>
            </w:pPr>
            <w:r>
              <w:rPr>
                <w:rFonts w:eastAsia="Segoe UI Semilight" w:cs="Segoe UI Semilight"/>
                <w:sz w:val="17"/>
                <w:szCs w:val="17"/>
              </w:rPr>
              <w:t xml:space="preserve">To abstain from voting at a Council Meeting is to vote in the negative: </w:t>
            </w:r>
            <w:r>
              <w:rPr>
                <w:rFonts w:eastAsia="Segoe UI Semilight" w:cs="Segoe UI Semilight"/>
                <w:i/>
                <w:iCs/>
                <w:sz w:val="17"/>
                <w:szCs w:val="17"/>
              </w:rPr>
              <w:t>Local Government (Meeting Procedure) Regulations 2015:</w:t>
            </w:r>
            <w:r>
              <w:rPr>
                <w:rFonts w:eastAsia="Segoe UI Semilight" w:cs="Segoe UI Semilight"/>
                <w:sz w:val="17"/>
                <w:szCs w:val="17"/>
              </w:rPr>
              <w:t xml:space="preserve"> s28.</w:t>
            </w:r>
          </w:p>
        </w:tc>
      </w:tr>
      <w:tr w:rsidR="00386A3F" w14:paraId="50B3D482" w14:textId="77777777" w:rsidTr="00AB75C5">
        <w:tc>
          <w:tcPr>
            <w:tcW w:w="1525" w:type="pct"/>
            <w:gridSpan w:val="2"/>
            <w:tcMar>
              <w:top w:w="10" w:type="dxa"/>
              <w:left w:w="118" w:type="dxa"/>
              <w:bottom w:w="10" w:type="dxa"/>
              <w:right w:w="118" w:type="dxa"/>
            </w:tcMar>
            <w:hideMark/>
          </w:tcPr>
          <w:p w14:paraId="7E037042" w14:textId="77777777" w:rsidR="00386A3F" w:rsidRDefault="00386A3F" w:rsidP="00AB75C5">
            <w:pPr>
              <w:spacing w:before="240"/>
              <w:ind w:right="6"/>
              <w:rPr>
                <w:rFonts w:eastAsia="Segoe UI Semilight" w:cs="Segoe UI Semilight"/>
              </w:rPr>
            </w:pPr>
            <w:r>
              <w:rPr>
                <w:rFonts w:ascii="Segoe UI Semibold" w:eastAsia="Segoe UI Semibold" w:hAnsi="Segoe UI Semibold" w:cs="Segoe UI Semibold"/>
                <w:color w:val="211261"/>
              </w:rPr>
              <w:t>                  </w:t>
            </w:r>
          </w:p>
        </w:tc>
        <w:tc>
          <w:tcPr>
            <w:tcW w:w="3475" w:type="pct"/>
            <w:gridSpan w:val="2"/>
            <w:tcMar>
              <w:top w:w="10" w:type="dxa"/>
              <w:left w:w="118" w:type="dxa"/>
              <w:bottom w:w="10" w:type="dxa"/>
              <w:right w:w="118" w:type="dxa"/>
            </w:tcMar>
            <w:hideMark/>
          </w:tcPr>
          <w:p w14:paraId="64F68557" w14:textId="77777777" w:rsidR="00386A3F" w:rsidRDefault="00386A3F" w:rsidP="00AB75C5">
            <w:pPr>
              <w:spacing w:before="240"/>
              <w:ind w:right="6"/>
              <w:jc w:val="left"/>
              <w:rPr>
                <w:rFonts w:eastAsia="Segoe UI Semilight" w:cs="Segoe UI Semilight"/>
              </w:rPr>
            </w:pPr>
            <w:r>
              <w:rPr>
                <w:rFonts w:eastAsia="Segoe UI Semilight" w:cs="Segoe UI Semilight"/>
              </w:rPr>
              <w:t> </w:t>
            </w:r>
            <w:r>
              <w:rPr>
                <w:rFonts w:ascii="Segoe UI Semibold" w:eastAsia="Segoe UI Semibold" w:hAnsi="Segoe UI Semibold" w:cs="Segoe UI Semibold"/>
                <w:color w:val="4A8B2C"/>
              </w:rPr>
              <w:t>Motion carried by simple majority</w:t>
            </w:r>
          </w:p>
          <w:p w14:paraId="60665410" w14:textId="77777777" w:rsidR="00386A3F" w:rsidRDefault="00386A3F" w:rsidP="00AB75C5">
            <w:pPr>
              <w:spacing w:before="240"/>
              <w:ind w:right="6"/>
              <w:jc w:val="left"/>
              <w:rPr>
                <w:rFonts w:eastAsia="Segoe UI Semilight" w:cs="Segoe UI Semilight"/>
              </w:rPr>
            </w:pPr>
            <w:r>
              <w:rPr>
                <w:rFonts w:eastAsia="Segoe UI Semilight" w:cs="Segoe UI Semilight"/>
                <w:i/>
                <w:iCs/>
                <w:color w:val="211261"/>
                <w:sz w:val="20"/>
                <w:szCs w:val="20"/>
                <w:shd w:val="clear" w:color="auto" w:fill="FFFFFF"/>
              </w:rPr>
              <w:t> </w:t>
            </w:r>
            <w:r>
              <w:rPr>
                <w:rFonts w:ascii="Segoe UI Semibold" w:eastAsia="Segoe UI Semibold" w:hAnsi="Segoe UI Semibold" w:cs="Segoe UI Semibold"/>
                <w:color w:val="211261"/>
                <w:shd w:val="clear" w:color="auto" w:fill="FFFFFF"/>
              </w:rPr>
              <w:t>Minute reference: 230/2022 </w:t>
            </w:r>
            <w:r>
              <w:rPr>
                <w:rFonts w:ascii="Segoe UI Semibold" w:eastAsia="Segoe UI Semibold" w:hAnsi="Segoe UI Semibold" w:cs="Segoe UI Semibold"/>
                <w:color w:val="211261"/>
              </w:rPr>
              <w:t> </w:t>
            </w:r>
          </w:p>
        </w:tc>
      </w:tr>
    </w:tbl>
    <w:p w14:paraId="1DEC723E" w14:textId="77777777" w:rsidR="00386A3F" w:rsidRDefault="00386A3F" w:rsidP="00386A3F">
      <w:pPr>
        <w:spacing w:after="0" w:line="240" w:lineRule="atLeast"/>
        <w:jc w:val="left"/>
        <w:rPr>
          <w:rFonts w:eastAsia="Segoe UI Semilight" w:cs="Segoe UI Semilight"/>
        </w:rPr>
      </w:pPr>
    </w:p>
    <w:p w14:paraId="12E78766" w14:textId="77777777" w:rsidR="00386A3F" w:rsidRDefault="00386A3F" w:rsidP="00386A3F">
      <w:pPr>
        <w:spacing w:after="0" w:line="240" w:lineRule="atLeast"/>
        <w:jc w:val="left"/>
        <w:rPr>
          <w:rFonts w:eastAsia="Segoe UI Semilight" w:cs="Segoe UI Semilight"/>
        </w:rPr>
      </w:pPr>
      <w:r>
        <w:rPr>
          <w:rFonts w:eastAsia="Segoe UI Semilight" w:cs="Segoe UI Semilight"/>
        </w:rPr>
        <w:t xml:space="preserve">The Chairperson invited Aaron Reader, Madeleine Swan, Alexander Gorman, Leanne </w:t>
      </w:r>
      <w:proofErr w:type="gramStart"/>
      <w:r>
        <w:rPr>
          <w:rFonts w:eastAsia="Segoe UI Semilight" w:cs="Segoe UI Semilight"/>
        </w:rPr>
        <w:t>Barwick</w:t>
      </w:r>
      <w:proofErr w:type="gramEnd"/>
      <w:r>
        <w:rPr>
          <w:rFonts w:eastAsia="Segoe UI Semilight" w:cs="Segoe UI Semilight"/>
        </w:rPr>
        <w:t xml:space="preserve"> and Saskia </w:t>
      </w:r>
      <w:proofErr w:type="spellStart"/>
      <w:r>
        <w:rPr>
          <w:rFonts w:eastAsia="Segoe UI Semilight" w:cs="Segoe UI Semilight"/>
        </w:rPr>
        <w:t>Reitveld</w:t>
      </w:r>
      <w:proofErr w:type="spellEnd"/>
      <w:r>
        <w:rPr>
          <w:rFonts w:eastAsia="Segoe UI Semilight" w:cs="Segoe UI Semilight"/>
        </w:rPr>
        <w:t xml:space="preserve"> to address the meeting. </w:t>
      </w:r>
    </w:p>
    <w:p w14:paraId="5742037C" w14:textId="77777777" w:rsidR="00386A3F" w:rsidRDefault="00386A3F" w:rsidP="00386A3F">
      <w:pPr>
        <w:spacing w:after="0" w:line="240" w:lineRule="atLeast"/>
        <w:jc w:val="left"/>
        <w:rPr>
          <w:rFonts w:eastAsia="Segoe UI Semilight" w:cs="Segoe UI Semilight"/>
        </w:rPr>
      </w:pPr>
    </w:p>
    <w:p w14:paraId="1A8C8510" w14:textId="77777777" w:rsidR="00386A3F" w:rsidRDefault="00386A3F" w:rsidP="00386A3F">
      <w:pPr>
        <w:spacing w:before="240" w:after="0"/>
        <w:jc w:val="left"/>
        <w:rPr>
          <w:rFonts w:eastAsia="Segoe UI Semilight" w:cs="Segoe UI Semilight"/>
        </w:rPr>
      </w:pPr>
      <w:r>
        <w:rPr>
          <w:rFonts w:ascii="Segoe UI Semibold" w:eastAsia="Segoe UI Semibold" w:hAnsi="Segoe UI Semibold" w:cs="Segoe UI Semibold"/>
          <w:color w:val="211261"/>
          <w:shd w:val="clear" w:color="auto" w:fill="FFFFFF"/>
        </w:rPr>
        <w:t>Details</w:t>
      </w:r>
    </w:p>
    <w:p w14:paraId="1BD98890" w14:textId="77777777" w:rsidR="00386A3F" w:rsidRDefault="00386A3F" w:rsidP="00386A3F">
      <w:pPr>
        <w:spacing w:after="0"/>
        <w:jc w:val="left"/>
        <w:rPr>
          <w:rFonts w:eastAsia="Segoe UI Semilight" w:cs="Segoe UI Semilight"/>
        </w:rPr>
      </w:pPr>
      <w:r>
        <w:rPr>
          <w:rFonts w:ascii="Times New Roman" w:eastAsia="Times New Roman" w:hAnsi="Times New Roman" w:cs="Times New Roman"/>
        </w:rPr>
        <w:t> </w:t>
      </w:r>
    </w:p>
    <w:p w14:paraId="0358B650" w14:textId="77777777" w:rsidR="00386A3F" w:rsidRDefault="00386A3F" w:rsidP="00386A3F">
      <w:pPr>
        <w:spacing w:after="150"/>
        <w:rPr>
          <w:rFonts w:eastAsia="Segoe UI Semilight" w:cs="Segoe UI Semilight"/>
        </w:rPr>
      </w:pPr>
      <w:r>
        <w:rPr>
          <w:rFonts w:eastAsia="Segoe UI Semilight" w:cs="Segoe UI Semilight"/>
        </w:rPr>
        <w:t xml:space="preserve">Council must take qualified advice before </w:t>
      </w:r>
      <w:proofErr w:type="gramStart"/>
      <w:r>
        <w:rPr>
          <w:rFonts w:eastAsia="Segoe UI Semilight" w:cs="Segoe UI Semilight"/>
        </w:rPr>
        <w:t>making a decision</w:t>
      </w:r>
      <w:proofErr w:type="gramEnd"/>
      <w:r>
        <w:rPr>
          <w:rFonts w:eastAsia="Segoe UI Semilight" w:cs="Segoe UI Semilight"/>
        </w:rPr>
        <w:t xml:space="preserve"> and ensure that its reasons for any planning decisions are (a) minuted and (b) based on the Planning Scheme. </w:t>
      </w:r>
    </w:p>
    <w:p w14:paraId="7D56BECD" w14:textId="77777777" w:rsidR="00386A3F" w:rsidRDefault="00386A3F" w:rsidP="00386A3F">
      <w:pPr>
        <w:spacing w:after="150"/>
        <w:rPr>
          <w:rFonts w:eastAsia="Segoe UI Semilight" w:cs="Segoe UI Semilight"/>
        </w:rPr>
      </w:pPr>
      <w:r>
        <w:rPr>
          <w:rFonts w:eastAsia="Segoe UI Semilight" w:cs="Segoe UI Semilight"/>
          <w:sz w:val="20"/>
          <w:szCs w:val="20"/>
        </w:rPr>
        <w:t xml:space="preserve">See </w:t>
      </w:r>
      <w:r>
        <w:rPr>
          <w:rFonts w:eastAsia="Segoe UI Semilight" w:cs="Segoe UI Semilight"/>
          <w:i/>
          <w:iCs/>
          <w:sz w:val="20"/>
          <w:szCs w:val="20"/>
        </w:rPr>
        <w:t>Local Government Act 1993</w:t>
      </w:r>
      <w:r>
        <w:rPr>
          <w:rFonts w:eastAsia="Segoe UI Semilight" w:cs="Segoe UI Semilight"/>
          <w:sz w:val="20"/>
          <w:szCs w:val="20"/>
        </w:rPr>
        <w:t xml:space="preserve">: s65, </w:t>
      </w:r>
      <w:r>
        <w:rPr>
          <w:rFonts w:eastAsia="Segoe UI Semilight" w:cs="Segoe UI Semilight"/>
          <w:i/>
          <w:iCs/>
          <w:sz w:val="20"/>
          <w:szCs w:val="20"/>
        </w:rPr>
        <w:t>Local Government (Meeting Procedures) Regulations 2015</w:t>
      </w:r>
      <w:r>
        <w:rPr>
          <w:rFonts w:eastAsia="Segoe UI Semilight" w:cs="Segoe UI Semilight"/>
          <w:sz w:val="20"/>
          <w:szCs w:val="20"/>
        </w:rPr>
        <w:t xml:space="preserve">: s25(2) and </w:t>
      </w:r>
      <w:r>
        <w:rPr>
          <w:rFonts w:eastAsia="Segoe UI Semilight" w:cs="Segoe UI Semilight"/>
          <w:i/>
          <w:iCs/>
          <w:sz w:val="20"/>
          <w:szCs w:val="20"/>
        </w:rPr>
        <w:t>Land Use and Approvals Act 1993</w:t>
      </w:r>
      <w:r>
        <w:rPr>
          <w:rFonts w:eastAsia="Segoe UI Semilight" w:cs="Segoe UI Semilight"/>
          <w:sz w:val="20"/>
          <w:szCs w:val="20"/>
        </w:rPr>
        <w:t>: ss57-59.</w:t>
      </w:r>
    </w:p>
    <w:p w14:paraId="03E2B0F8" w14:textId="01BA9BFA" w:rsidR="00386A3F" w:rsidRDefault="00386A3F" w:rsidP="00C547BC">
      <w:pPr>
        <w:spacing w:after="0"/>
        <w:rPr>
          <w:rFonts w:eastAsia="Segoe UI Semilight" w:cs="Segoe UI Semilight"/>
        </w:rPr>
      </w:pPr>
      <w:r>
        <w:rPr>
          <w:rFonts w:eastAsia="Segoe UI Semilight" w:cs="Segoe UI Semilight"/>
        </w:rPr>
        <w:t xml:space="preserve">After receiving qualified advice about this planning application and its compliance with the Planning Scheme, Council resolved </w:t>
      </w:r>
      <w:r w:rsidR="00C547BC">
        <w:rPr>
          <w:rFonts w:eastAsia="Segoe UI Semilight" w:cs="Segoe UI Semilight"/>
        </w:rPr>
        <w:t xml:space="preserve">to approve </w:t>
      </w:r>
      <w:r>
        <w:rPr>
          <w:rFonts w:eastAsia="Segoe UI Semilight" w:cs="Segoe UI Semilight"/>
        </w:rPr>
        <w:t>as follows: </w:t>
      </w:r>
    </w:p>
    <w:p w14:paraId="2AABBC30" w14:textId="77777777" w:rsidR="00386A3F" w:rsidRDefault="00386A3F" w:rsidP="00C547BC">
      <w:pPr>
        <w:shd w:val="clear" w:color="auto" w:fill="FFFFFF"/>
        <w:spacing w:before="240" w:after="0" w:line="240" w:lineRule="atLeast"/>
        <w:rPr>
          <w:rFonts w:eastAsia="Segoe UI Semilight" w:cs="Segoe UI Semilight"/>
          <w:color w:val="211261"/>
        </w:rPr>
      </w:pPr>
      <w:r>
        <w:rPr>
          <w:rFonts w:ascii="Segoe UI Semibold" w:eastAsia="Segoe UI Semibold" w:hAnsi="Segoe UI Semibold" w:cs="Segoe UI Semibold"/>
          <w:color w:val="4A8B2C"/>
          <w:lang w:val="en-AU" w:eastAsia="en-AU"/>
        </w:rPr>
        <w:t>Recommendation</w:t>
      </w:r>
      <w:r>
        <w:rPr>
          <w:rFonts w:ascii="Segoe UI Semibold" w:eastAsia="Segoe UI Semibold" w:hAnsi="Segoe UI Semibold" w:cs="Segoe UI Semibold"/>
          <w:color w:val="4A8B2C"/>
        </w:rPr>
        <w:t> </w:t>
      </w:r>
    </w:p>
    <w:p w14:paraId="195F49B8" w14:textId="77777777" w:rsidR="00386A3F" w:rsidRDefault="00386A3F" w:rsidP="00386A3F">
      <w:pPr>
        <w:shd w:val="clear" w:color="auto" w:fill="FFFFFF"/>
        <w:spacing w:after="0" w:line="240" w:lineRule="atLeast"/>
        <w:jc w:val="left"/>
        <w:rPr>
          <w:rFonts w:eastAsia="Segoe UI Semilight" w:cs="Segoe UI Semilight"/>
        </w:rPr>
      </w:pPr>
    </w:p>
    <w:p w14:paraId="779BC7DF" w14:textId="24C3A2E1" w:rsidR="00386A3F" w:rsidRDefault="00386A3F" w:rsidP="00386A3F">
      <w:pPr>
        <w:shd w:val="clear" w:color="auto" w:fill="FFFFFF"/>
        <w:spacing w:after="0" w:line="240" w:lineRule="atLeast"/>
        <w:rPr>
          <w:rFonts w:eastAsia="Segoe UI Semilight" w:cs="Segoe UI Semilight"/>
        </w:rPr>
      </w:pPr>
      <w:r>
        <w:rPr>
          <w:rFonts w:eastAsia="Segoe UI Semilight" w:cs="Segoe UI Semilight"/>
        </w:rPr>
        <w:t>This application by Department of State Growth C/O Pitt &amp; Sherry for Utilities (road upgrades) on land located at 310 Birralee Road, 744 Birralee Road &amp; Birralee Road, Westbury (CT’s: 181577/1, 142529/1 &amp; 158918/1) is generally in accordance with the Endorsed Plans, and recommended Permit Conditions and Permit Notes.   </w:t>
      </w:r>
    </w:p>
    <w:p w14:paraId="2E4FA069" w14:textId="77777777" w:rsidR="00386A3F" w:rsidRDefault="00386A3F" w:rsidP="00386A3F">
      <w:pPr>
        <w:shd w:val="clear" w:color="auto" w:fill="FFFFFF"/>
        <w:spacing w:after="0" w:line="240" w:lineRule="atLeast"/>
        <w:jc w:val="left"/>
        <w:rPr>
          <w:rFonts w:eastAsia="Segoe UI Semilight" w:cs="Segoe UI Semilight"/>
        </w:rPr>
      </w:pPr>
    </w:p>
    <w:p w14:paraId="3FC9B349" w14:textId="77777777" w:rsidR="00386A3F" w:rsidRDefault="00386A3F" w:rsidP="00386A3F">
      <w:pPr>
        <w:shd w:val="clear" w:color="auto" w:fill="FFFFFF"/>
        <w:spacing w:after="0" w:line="240" w:lineRule="atLeast"/>
        <w:rPr>
          <w:rFonts w:eastAsia="Segoe UI Semilight" w:cs="Segoe UI Semilight"/>
          <w:color w:val="211261"/>
        </w:rPr>
      </w:pPr>
      <w:r>
        <w:rPr>
          <w:rFonts w:ascii="Segoe UI Semibold" w:eastAsia="Segoe UI Semibold" w:hAnsi="Segoe UI Semibold" w:cs="Segoe UI Semibold"/>
          <w:color w:val="4A8B2C"/>
          <w:lang w:val="en-AU" w:eastAsia="en-AU"/>
        </w:rPr>
        <w:t>Endorsed Plan</w:t>
      </w:r>
      <w:r>
        <w:rPr>
          <w:rFonts w:ascii="Segoe UI Semibold" w:eastAsia="Segoe UI Semibold" w:hAnsi="Segoe UI Semibold" w:cs="Segoe UI Semibold"/>
          <w:color w:val="4A8B2C"/>
        </w:rPr>
        <w:t> </w:t>
      </w:r>
    </w:p>
    <w:p w14:paraId="37EFDAE0" w14:textId="77777777" w:rsidR="00386A3F" w:rsidRDefault="00386A3F" w:rsidP="00386A3F">
      <w:pPr>
        <w:shd w:val="clear" w:color="auto" w:fill="FFFFFF"/>
        <w:spacing w:after="0" w:line="240" w:lineRule="atLeast"/>
        <w:rPr>
          <w:rFonts w:eastAsia="Segoe UI Semilight" w:cs="Segoe UI Semilight"/>
        </w:rPr>
      </w:pPr>
    </w:p>
    <w:p w14:paraId="07AC97AC" w14:textId="77777777" w:rsidR="00386A3F" w:rsidRDefault="00386A3F" w:rsidP="00386A3F">
      <w:pPr>
        <w:shd w:val="clear" w:color="auto" w:fill="FFFFFF"/>
        <w:spacing w:after="0" w:line="240" w:lineRule="atLeast"/>
        <w:rPr>
          <w:rFonts w:eastAsia="Segoe UI Semilight" w:cs="Segoe UI Semilight"/>
        </w:rPr>
      </w:pPr>
      <w:r>
        <w:rPr>
          <w:rFonts w:eastAsia="Segoe UI Semilight" w:cs="Segoe UI Semilight"/>
        </w:rPr>
        <w:t xml:space="preserve">1. Pitt &amp; Sherry; Dated: 25 August 2022; Planning Permit Application for the Road Upgrades to Birralee Road; Pages </w:t>
      </w:r>
      <w:proofErr w:type="gramStart"/>
      <w:r>
        <w:rPr>
          <w:rFonts w:eastAsia="Segoe UI Semilight" w:cs="Segoe UI Semilight"/>
        </w:rPr>
        <w:t>1-6;</w:t>
      </w:r>
      <w:proofErr w:type="gramEnd"/>
      <w:r>
        <w:rPr>
          <w:rFonts w:eastAsia="Segoe UI Semilight" w:cs="Segoe UI Semilight"/>
        </w:rPr>
        <w:t> </w:t>
      </w:r>
    </w:p>
    <w:p w14:paraId="0343623A" w14:textId="77777777" w:rsidR="00386A3F" w:rsidRDefault="00386A3F" w:rsidP="00386A3F">
      <w:pPr>
        <w:shd w:val="clear" w:color="auto" w:fill="FFFFFF"/>
        <w:spacing w:after="0" w:line="240" w:lineRule="atLeast"/>
        <w:rPr>
          <w:rFonts w:eastAsia="Segoe UI Semilight" w:cs="Segoe UI Semilight"/>
        </w:rPr>
      </w:pPr>
      <w:r>
        <w:rPr>
          <w:rFonts w:eastAsia="Segoe UI Semilight" w:cs="Segoe UI Semilight"/>
        </w:rPr>
        <w:t>Map showing road upgrade Areas 1-3; and </w:t>
      </w:r>
    </w:p>
    <w:p w14:paraId="4B1BFC26" w14:textId="77777777" w:rsidR="00386A3F" w:rsidRDefault="00386A3F" w:rsidP="00386A3F">
      <w:pPr>
        <w:shd w:val="clear" w:color="auto" w:fill="FFFFFF"/>
        <w:spacing w:after="0" w:line="240" w:lineRule="atLeast"/>
        <w:rPr>
          <w:rFonts w:eastAsia="Segoe UI Semilight" w:cs="Segoe UI Semilight"/>
        </w:rPr>
      </w:pPr>
      <w:r>
        <w:rPr>
          <w:rFonts w:eastAsia="Segoe UI Semilight" w:cs="Segoe UI Semilight"/>
        </w:rPr>
        <w:t>2. Pitt &amp; Sherry; Dated: 9 August 2022; Drawing Number: S-P.20.2000-00-CIV-SKT-150, S-P.20.2000-00-CIV-SKT-151 &amp; S-P.20.2000-00-CIV-SKT-152. </w:t>
      </w:r>
    </w:p>
    <w:p w14:paraId="0BA516AD" w14:textId="77777777" w:rsidR="00386A3F" w:rsidRDefault="00386A3F" w:rsidP="00386A3F">
      <w:pPr>
        <w:shd w:val="clear" w:color="auto" w:fill="FFFFFF"/>
        <w:spacing w:after="0" w:line="240" w:lineRule="atLeast"/>
        <w:jc w:val="left"/>
        <w:rPr>
          <w:rFonts w:eastAsia="Segoe UI Semilight" w:cs="Segoe UI Semilight"/>
        </w:rPr>
      </w:pPr>
    </w:p>
    <w:p w14:paraId="57639F4C" w14:textId="77777777" w:rsidR="00386A3F" w:rsidRDefault="00386A3F" w:rsidP="00386A3F">
      <w:pPr>
        <w:shd w:val="clear" w:color="auto" w:fill="FFFFFF"/>
        <w:spacing w:after="0" w:line="240" w:lineRule="atLeast"/>
        <w:rPr>
          <w:rFonts w:eastAsia="Segoe UI Semilight" w:cs="Segoe UI Semilight"/>
          <w:color w:val="211261"/>
        </w:rPr>
      </w:pPr>
      <w:r>
        <w:rPr>
          <w:rFonts w:ascii="Segoe UI Semibold" w:eastAsia="Segoe UI Semibold" w:hAnsi="Segoe UI Semibold" w:cs="Segoe UI Semibold"/>
          <w:color w:val="4A8B2C"/>
          <w:lang w:val="en-AU" w:eastAsia="en-AU"/>
        </w:rPr>
        <w:t>Permit Conditions</w:t>
      </w:r>
      <w:r>
        <w:rPr>
          <w:rFonts w:ascii="Segoe UI Semibold" w:eastAsia="Segoe UI Semibold" w:hAnsi="Segoe UI Semibold" w:cs="Segoe UI Semibold"/>
          <w:color w:val="4A8B2C"/>
        </w:rPr>
        <w:t> </w:t>
      </w:r>
    </w:p>
    <w:p w14:paraId="23E30625" w14:textId="77777777" w:rsidR="00386A3F" w:rsidRDefault="00386A3F" w:rsidP="00386A3F">
      <w:pPr>
        <w:shd w:val="clear" w:color="auto" w:fill="FFFFFF"/>
        <w:spacing w:after="0" w:line="240" w:lineRule="atLeast"/>
        <w:jc w:val="left"/>
        <w:rPr>
          <w:rFonts w:eastAsia="Segoe UI Semilight" w:cs="Segoe UI Semilight"/>
        </w:rPr>
      </w:pPr>
    </w:p>
    <w:p w14:paraId="576F839F" w14:textId="77777777" w:rsidR="00386A3F" w:rsidRDefault="00386A3F" w:rsidP="00386A3F">
      <w:pPr>
        <w:shd w:val="clear" w:color="auto" w:fill="FFFFFF"/>
        <w:spacing w:after="0" w:line="240" w:lineRule="atLeast"/>
        <w:rPr>
          <w:rFonts w:eastAsia="Segoe UI Semilight" w:cs="Segoe UI Semilight"/>
        </w:rPr>
      </w:pPr>
      <w:r>
        <w:rPr>
          <w:rFonts w:eastAsia="Segoe UI Semilight" w:cs="Segoe UI Semilight"/>
        </w:rPr>
        <w:t>No conditions recommended. </w:t>
      </w:r>
    </w:p>
    <w:p w14:paraId="6C193DDB" w14:textId="77777777" w:rsidR="00386A3F" w:rsidRDefault="00386A3F" w:rsidP="00386A3F">
      <w:pPr>
        <w:shd w:val="clear" w:color="auto" w:fill="FFFFFF"/>
        <w:spacing w:after="0" w:line="240" w:lineRule="atLeast"/>
        <w:jc w:val="left"/>
        <w:rPr>
          <w:rFonts w:eastAsia="Segoe UI Semilight" w:cs="Segoe UI Semilight"/>
        </w:rPr>
      </w:pPr>
    </w:p>
    <w:p w14:paraId="1F66E542" w14:textId="77777777" w:rsidR="00386A3F" w:rsidRDefault="00386A3F" w:rsidP="00386A3F">
      <w:pPr>
        <w:shd w:val="clear" w:color="auto" w:fill="FFFFFF"/>
        <w:spacing w:after="0" w:line="240" w:lineRule="atLeast"/>
        <w:rPr>
          <w:rFonts w:eastAsia="Segoe UI Semilight" w:cs="Segoe UI Semilight"/>
          <w:color w:val="211261"/>
        </w:rPr>
      </w:pPr>
      <w:r>
        <w:rPr>
          <w:rFonts w:ascii="Segoe UI Semibold" w:eastAsia="Segoe UI Semibold" w:hAnsi="Segoe UI Semibold" w:cs="Segoe UI Semibold"/>
          <w:color w:val="4A8B2C"/>
          <w:lang w:val="en-AU" w:eastAsia="en-AU"/>
        </w:rPr>
        <w:t>Permit Notes</w:t>
      </w:r>
      <w:r>
        <w:rPr>
          <w:rFonts w:ascii="Segoe UI Semibold" w:eastAsia="Segoe UI Semibold" w:hAnsi="Segoe UI Semibold" w:cs="Segoe UI Semibold"/>
          <w:color w:val="4A8B2C"/>
        </w:rPr>
        <w:t> </w:t>
      </w:r>
    </w:p>
    <w:p w14:paraId="4975E1A1" w14:textId="77777777" w:rsidR="00386A3F" w:rsidRDefault="00386A3F" w:rsidP="00386A3F">
      <w:pPr>
        <w:shd w:val="clear" w:color="auto" w:fill="FFFFFF"/>
        <w:spacing w:after="0" w:line="240" w:lineRule="atLeast"/>
        <w:rPr>
          <w:rFonts w:eastAsia="Segoe UI Semilight" w:cs="Segoe UI Semilight"/>
        </w:rPr>
      </w:pPr>
    </w:p>
    <w:p w14:paraId="4A5DB05C" w14:textId="77777777" w:rsidR="00386A3F" w:rsidRDefault="00386A3F" w:rsidP="00386A3F">
      <w:pPr>
        <w:shd w:val="clear" w:color="auto" w:fill="FFFFFF"/>
        <w:spacing w:line="240" w:lineRule="atLeast"/>
        <w:rPr>
          <w:rFonts w:eastAsia="Segoe UI Semilight" w:cs="Segoe UI Semilight"/>
        </w:rPr>
      </w:pPr>
      <w:r>
        <w:rPr>
          <w:rFonts w:eastAsia="Segoe UI Semilight" w:cs="Segoe UI Semilight"/>
        </w:rPr>
        <w:t>1. Any other proposed development or use (including amendments to this proposal) may require separate planning approval. For further information, contact Council. </w:t>
      </w:r>
    </w:p>
    <w:p w14:paraId="07438F38" w14:textId="77777777" w:rsidR="00386A3F" w:rsidRDefault="00386A3F" w:rsidP="00386A3F">
      <w:pPr>
        <w:spacing w:after="0" w:line="276" w:lineRule="auto"/>
        <w:jc w:val="left"/>
        <w:rPr>
          <w:rFonts w:eastAsia="Segoe UI Semilight" w:cs="Segoe UI Semilight"/>
        </w:rPr>
      </w:pPr>
      <w:r>
        <w:rPr>
          <w:rFonts w:eastAsia="Segoe UI Semilight" w:cs="Segoe UI Semilight"/>
        </w:rPr>
        <w:br w:type="page"/>
      </w:r>
    </w:p>
    <w:p w14:paraId="45DA09FF" w14:textId="77777777" w:rsidR="00386A3F" w:rsidRDefault="00386A3F" w:rsidP="00386A3F">
      <w:pPr>
        <w:shd w:val="clear" w:color="auto" w:fill="FFFFFF"/>
        <w:spacing w:after="120" w:line="240" w:lineRule="atLeast"/>
        <w:rPr>
          <w:rFonts w:eastAsia="Segoe UI Semilight" w:cs="Segoe UI Semilight"/>
        </w:rPr>
      </w:pPr>
      <w:r>
        <w:rPr>
          <w:rFonts w:eastAsia="Segoe UI Semilight" w:cs="Segoe UI Semilight"/>
        </w:rPr>
        <w:lastRenderedPageBreak/>
        <w:t>2. This permit takes effect after: </w:t>
      </w:r>
    </w:p>
    <w:p w14:paraId="58BE4D62" w14:textId="77777777" w:rsidR="00386A3F" w:rsidRDefault="00386A3F" w:rsidP="00386A3F">
      <w:pPr>
        <w:shd w:val="clear" w:color="auto" w:fill="FFFFFF"/>
        <w:spacing w:after="120" w:line="240" w:lineRule="atLeast"/>
        <w:ind w:left="360"/>
        <w:rPr>
          <w:rFonts w:eastAsia="Segoe UI Semilight" w:cs="Segoe UI Semilight"/>
        </w:rPr>
      </w:pPr>
      <w:r>
        <w:rPr>
          <w:rFonts w:eastAsia="Segoe UI Semilight" w:cs="Segoe UI Semilight"/>
        </w:rPr>
        <w:t>a. The 14-day appeal period expires; or  </w:t>
      </w:r>
    </w:p>
    <w:p w14:paraId="17AB88F6" w14:textId="77777777" w:rsidR="00386A3F" w:rsidRDefault="00386A3F" w:rsidP="00386A3F">
      <w:pPr>
        <w:shd w:val="clear" w:color="auto" w:fill="FFFFFF"/>
        <w:spacing w:after="120" w:line="240" w:lineRule="atLeast"/>
        <w:ind w:left="360"/>
        <w:rPr>
          <w:rFonts w:eastAsia="Segoe UI Semilight" w:cs="Segoe UI Semilight"/>
        </w:rPr>
      </w:pPr>
      <w:r>
        <w:rPr>
          <w:rFonts w:eastAsia="Segoe UI Semilight" w:cs="Segoe UI Semilight"/>
        </w:rPr>
        <w:t>b. appeal to the Tasmanian Civil &amp; Administrative Tribunal (TASCAT) is determined or abandoned; or  </w:t>
      </w:r>
    </w:p>
    <w:p w14:paraId="2AB20F79" w14:textId="77777777" w:rsidR="00386A3F" w:rsidRDefault="00386A3F" w:rsidP="00386A3F">
      <w:pPr>
        <w:shd w:val="clear" w:color="auto" w:fill="FFFFFF"/>
        <w:spacing w:after="120" w:line="240" w:lineRule="atLeast"/>
        <w:ind w:left="360"/>
        <w:rPr>
          <w:rFonts w:eastAsia="Segoe UI Semilight" w:cs="Segoe UI Semilight"/>
        </w:rPr>
      </w:pPr>
      <w:r>
        <w:rPr>
          <w:rFonts w:eastAsia="Segoe UI Semilight" w:cs="Segoe UI Semilight"/>
        </w:rPr>
        <w:t>c. Any other required approvals under this or any other Act are granted. </w:t>
      </w:r>
    </w:p>
    <w:p w14:paraId="0C086116" w14:textId="77777777" w:rsidR="00386A3F" w:rsidRDefault="00386A3F" w:rsidP="00386A3F">
      <w:pPr>
        <w:shd w:val="clear" w:color="auto" w:fill="FFFFFF"/>
        <w:spacing w:after="120" w:line="240" w:lineRule="atLeast"/>
        <w:rPr>
          <w:rFonts w:eastAsia="Segoe UI Semilight" w:cs="Segoe UI Semilight"/>
        </w:rPr>
      </w:pPr>
      <w:r>
        <w:rPr>
          <w:rFonts w:eastAsia="Segoe UI Semilight" w:cs="Segoe UI Semilight"/>
        </w:rPr>
        <w:t>3. Planning appeals can be lodged with TASCAT Registrar within 14 days of Council serving notice of its decision on the applicant. For further information, visit the TASCAT website. </w:t>
      </w:r>
    </w:p>
    <w:p w14:paraId="38815173" w14:textId="77777777" w:rsidR="00386A3F" w:rsidRDefault="00386A3F" w:rsidP="00386A3F">
      <w:pPr>
        <w:shd w:val="clear" w:color="auto" w:fill="FFFFFF"/>
        <w:spacing w:after="120" w:line="240" w:lineRule="atLeast"/>
        <w:rPr>
          <w:rFonts w:eastAsia="Segoe UI Semilight" w:cs="Segoe UI Semilight"/>
        </w:rPr>
      </w:pPr>
      <w:r>
        <w:rPr>
          <w:rFonts w:eastAsia="Segoe UI Semilight" w:cs="Segoe UI Semilight"/>
        </w:rPr>
        <w:t>4. This permit is valid for two years only from the date of approval. It will lapse if the development is not substantially commenced. Council has the discretion to grant an extension by request.  </w:t>
      </w:r>
    </w:p>
    <w:p w14:paraId="541E750E" w14:textId="77777777" w:rsidR="00386A3F" w:rsidRDefault="00386A3F" w:rsidP="00386A3F">
      <w:pPr>
        <w:shd w:val="clear" w:color="auto" w:fill="FFFFFF"/>
        <w:spacing w:after="120" w:line="240" w:lineRule="atLeast"/>
        <w:rPr>
          <w:rFonts w:eastAsia="Segoe UI Semilight" w:cs="Segoe UI Semilight"/>
        </w:rPr>
      </w:pPr>
      <w:r>
        <w:rPr>
          <w:rFonts w:eastAsia="Segoe UI Semilight" w:cs="Segoe UI Semilight"/>
        </w:rPr>
        <w:t>5. All permits issued by the permit authority are public documents. Members of the public may view this permit (including the endorsed documents) at the Council Office on request. </w:t>
      </w:r>
    </w:p>
    <w:p w14:paraId="2F7D707B" w14:textId="77777777" w:rsidR="00386A3F" w:rsidRDefault="00386A3F" w:rsidP="00386A3F">
      <w:pPr>
        <w:shd w:val="clear" w:color="auto" w:fill="FFFFFF"/>
        <w:spacing w:after="120" w:line="240" w:lineRule="atLeast"/>
        <w:rPr>
          <w:rFonts w:eastAsia="Segoe UI Semilight" w:cs="Segoe UI Semilight"/>
        </w:rPr>
      </w:pPr>
      <w:r>
        <w:rPr>
          <w:rFonts w:eastAsia="Segoe UI Semilight" w:cs="Segoe UI Semilight"/>
        </w:rPr>
        <w:t>6. If any Aboriginal relics are uncovered during works: </w:t>
      </w:r>
    </w:p>
    <w:p w14:paraId="7A50E2B7" w14:textId="77777777" w:rsidR="00386A3F" w:rsidRDefault="00386A3F" w:rsidP="00386A3F">
      <w:pPr>
        <w:shd w:val="clear" w:color="auto" w:fill="FFFFFF"/>
        <w:spacing w:after="120" w:line="240" w:lineRule="atLeast"/>
        <w:ind w:left="360"/>
        <w:rPr>
          <w:rFonts w:eastAsia="Segoe UI Semilight" w:cs="Segoe UI Semilight"/>
        </w:rPr>
      </w:pPr>
      <w:r>
        <w:rPr>
          <w:rFonts w:eastAsia="Segoe UI Semilight" w:cs="Segoe UI Semilight"/>
        </w:rPr>
        <w:t xml:space="preserve">a. All works to cease within delineated area, sufficient to protect unearthed or possible relics from </w:t>
      </w:r>
      <w:proofErr w:type="gramStart"/>
      <w:r>
        <w:rPr>
          <w:rFonts w:eastAsia="Segoe UI Semilight" w:cs="Segoe UI Semilight"/>
        </w:rPr>
        <w:t>destruction;</w:t>
      </w:r>
      <w:proofErr w:type="gramEnd"/>
      <w:r>
        <w:rPr>
          <w:rFonts w:eastAsia="Segoe UI Semilight" w:cs="Segoe UI Semilight"/>
        </w:rPr>
        <w:t> </w:t>
      </w:r>
    </w:p>
    <w:p w14:paraId="0C1683FD" w14:textId="77777777" w:rsidR="00386A3F" w:rsidRDefault="00386A3F" w:rsidP="00386A3F">
      <w:pPr>
        <w:shd w:val="clear" w:color="auto" w:fill="FFFFFF"/>
        <w:spacing w:after="120" w:line="240" w:lineRule="atLeast"/>
        <w:ind w:left="360"/>
        <w:rPr>
          <w:rFonts w:eastAsia="Segoe UI Semilight" w:cs="Segoe UI Semilight"/>
        </w:rPr>
      </w:pPr>
      <w:r>
        <w:rPr>
          <w:rFonts w:eastAsia="Segoe UI Semilight" w:cs="Segoe UI Semilight"/>
        </w:rPr>
        <w:t>b. Presence of a relic must be reported to Aboriginal Heritage Tasmania; and </w:t>
      </w:r>
    </w:p>
    <w:p w14:paraId="56D23DFA" w14:textId="77777777" w:rsidR="00386A3F" w:rsidRDefault="00386A3F" w:rsidP="00386A3F">
      <w:pPr>
        <w:shd w:val="clear" w:color="auto" w:fill="FFFFFF"/>
        <w:spacing w:after="120" w:line="240" w:lineRule="atLeast"/>
        <w:ind w:left="360"/>
        <w:rPr>
          <w:rFonts w:eastAsia="Segoe UI Semilight" w:cs="Segoe UI Semilight"/>
        </w:rPr>
      </w:pPr>
      <w:r>
        <w:rPr>
          <w:rFonts w:eastAsia="Segoe UI Semilight" w:cs="Segoe UI Semilight"/>
        </w:rPr>
        <w:t>c. Relevant approval processes for state and federal government agencies will apply.</w:t>
      </w:r>
    </w:p>
    <w:p w14:paraId="5AA07B15" w14:textId="77777777" w:rsidR="00386A3F" w:rsidRDefault="00386A3F" w:rsidP="00386A3F">
      <w:pPr>
        <w:shd w:val="clear" w:color="auto" w:fill="FFFFFF"/>
        <w:spacing w:after="0" w:line="240" w:lineRule="atLeast"/>
        <w:rPr>
          <w:rFonts w:eastAsia="Segoe UI Semilight" w:cs="Segoe UI Semilight"/>
        </w:rPr>
      </w:pPr>
    </w:p>
    <w:p w14:paraId="599EB79C" w14:textId="77777777" w:rsidR="00386A3F" w:rsidRDefault="00386A3F" w:rsidP="00386A3F">
      <w:pPr>
        <w:jc w:val="left"/>
        <w:rPr>
          <w:rFonts w:cs="Segoe UI Semilight"/>
        </w:rPr>
      </w:pPr>
      <w:r>
        <w:rPr>
          <w:rFonts w:cs="Segoe UI Semilight"/>
        </w:rPr>
        <w:t xml:space="preserve">During consideration of planning item 230/2022, there was discussion on the level of consultation and interaction by the Department of State Development with landowners.  It was deemed not appropriate to address these concerns as a Planning Authority.  With the option for Councillors to propose a motion when siting as Council outside of the Planning Authority role was highlighted. </w:t>
      </w:r>
    </w:p>
    <w:p w14:paraId="38F6B37D" w14:textId="77777777" w:rsidR="00386A3F" w:rsidRDefault="00386A3F" w:rsidP="00386A3F">
      <w:pPr>
        <w:jc w:val="left"/>
        <w:rPr>
          <w:rFonts w:cs="Segoe UI Semilight"/>
        </w:rPr>
      </w:pPr>
      <w:r>
        <w:rPr>
          <w:rFonts w:cs="Segoe UI Semilight"/>
        </w:rPr>
        <w:t xml:space="preserve">The Chair advised that the meeting was no longer acting as a Planning Authority and the normal Council meeting resumed.  </w:t>
      </w:r>
      <w:r>
        <w:rPr>
          <w:rFonts w:cs="Segoe UI Semilight"/>
        </w:rPr>
        <w:br w:type="page"/>
      </w:r>
    </w:p>
    <w:p w14:paraId="6B5097C0" w14:textId="77777777" w:rsidR="00386A3F" w:rsidRDefault="00386A3F" w:rsidP="00386A3F">
      <w:pPr>
        <w:pStyle w:val="MVC1stHeading"/>
        <w:spacing w:after="120"/>
        <w:ind w:left="2552" w:hanging="2552"/>
        <w:rPr>
          <w:rFonts w:eastAsia="Segoe UI Semibold"/>
        </w:rPr>
      </w:pPr>
      <w:r>
        <w:rPr>
          <w:rFonts w:eastAsia="Segoe UI Semibold"/>
        </w:rPr>
        <w:lastRenderedPageBreak/>
        <w:t xml:space="preserve">Councillor Motion </w:t>
      </w:r>
    </w:p>
    <w:p w14:paraId="0DDA9CAF" w14:textId="77777777" w:rsidR="00386A3F" w:rsidRPr="00A86BF0" w:rsidRDefault="00386A3F" w:rsidP="00386A3F">
      <w:pPr>
        <w:rPr>
          <w:rFonts w:cs="Segoe UI Semilight"/>
        </w:rPr>
      </w:pPr>
      <w:r>
        <w:rPr>
          <w:rFonts w:cs="Segoe UI Semilight"/>
        </w:rPr>
        <w:t xml:space="preserve">The Chair advised that the meeting was now acting as a Planning Authority.  </w:t>
      </w:r>
    </w:p>
    <w:p w14:paraId="16B9A9D6" w14:textId="77777777" w:rsidR="00386A3F" w:rsidRDefault="00386A3F" w:rsidP="00386A3F">
      <w:pPr>
        <w:pStyle w:val="MVC2ndHeading"/>
        <w:spacing w:after="240"/>
      </w:pPr>
      <w:r>
        <w:t>310 &amp; 744 Birralee Road &amp; Birralee Road Westbury</w:t>
      </w:r>
    </w:p>
    <w:p w14:paraId="6BB53C6C" w14:textId="77777777" w:rsidR="00386A3F" w:rsidRDefault="00386A3F" w:rsidP="00386A3F">
      <w:pPr>
        <w:jc w:val="left"/>
        <w:rPr>
          <w:rFonts w:cs="Segoe UI Semilight"/>
        </w:rPr>
      </w:pPr>
      <w:r>
        <w:rPr>
          <w:rFonts w:cs="Segoe UI Semilight"/>
        </w:rPr>
        <w:t>Councillor Motion in respect of Birralee Road (230/2022).</w:t>
      </w:r>
    </w:p>
    <w:p w14:paraId="22DBF897" w14:textId="77777777" w:rsidR="00386A3F" w:rsidRDefault="00386A3F" w:rsidP="00386A3F">
      <w:pPr>
        <w:rPr>
          <w:rFonts w:cs="Segoe UI Semilight"/>
        </w:rPr>
      </w:pPr>
      <w:r>
        <w:rPr>
          <w:rFonts w:cs="Segoe UI Semilight"/>
        </w:rPr>
        <w:t xml:space="preserve">Cr John Temple introduced a motion to address the concerns of representors in respect of the planning application for Birralee Road.   The meeting discussed the broad concerns and the apparent inadequacy of consultation and engagement with the representors present, noting that there were 10 representors.  Council adopted the following motion, presented by Cr Temple: </w:t>
      </w:r>
    </w:p>
    <w:p w14:paraId="6BDC8E59" w14:textId="77777777" w:rsidR="00386A3F" w:rsidRPr="00105385" w:rsidRDefault="00386A3F" w:rsidP="00386A3F">
      <w:pPr>
        <w:pBdr>
          <w:bottom w:val="single" w:sz="4" w:space="1" w:color="BFBFBF" w:themeColor="background1" w:themeShade="BF"/>
        </w:pBdr>
        <w:tabs>
          <w:tab w:val="left" w:pos="2835"/>
        </w:tabs>
        <w:spacing w:after="0"/>
        <w:contextualSpacing/>
        <w:rPr>
          <w:sz w:val="20"/>
          <w:lang w:val="en-AU"/>
        </w:rPr>
      </w:pPr>
    </w:p>
    <w:p w14:paraId="074DCFD7" w14:textId="77777777" w:rsidR="00386A3F" w:rsidRDefault="00386A3F" w:rsidP="00386A3F">
      <w:pPr>
        <w:spacing w:after="0" w:line="240" w:lineRule="atLeast"/>
        <w:jc w:val="left"/>
        <w:rPr>
          <w:rFonts w:eastAsia="Segoe UI Semilight" w:cs="Segoe UI Semilight"/>
        </w:rPr>
      </w:pPr>
    </w:p>
    <w:p w14:paraId="4F2B26F9" w14:textId="77777777" w:rsidR="00386A3F" w:rsidRDefault="00386A3F" w:rsidP="00386A3F">
      <w:pPr>
        <w:spacing w:after="0"/>
        <w:jc w:val="left"/>
        <w:rPr>
          <w:rFonts w:eastAsia="Segoe UI Semilight" w:cs="Segoe UI Semilight"/>
        </w:rPr>
      </w:pPr>
      <w:r>
        <w:rPr>
          <w:rFonts w:ascii="Times New Roman" w:eastAsia="Times New Roman" w:hAnsi="Times New Roman" w:cs="Times New Roman"/>
          <w:sz w:val="2"/>
          <w:szCs w:val="2"/>
        </w:rPr>
        <w:t>  </w:t>
      </w:r>
      <w:r>
        <w:rPr>
          <w:rFonts w:ascii="Calibri" w:hAnsi="Calibri" w:cs="Calibri"/>
          <w:sz w:val="2"/>
          <w:szCs w:val="2"/>
        </w:rPr>
        <w:t> </w:t>
      </w:r>
    </w:p>
    <w:tbl>
      <w:tblPr>
        <w:tblStyle w:val="noborder"/>
        <w:tblW w:w="4800" w:type="pct"/>
        <w:tblInd w:w="231" w:type="dxa"/>
        <w:tblCellMar>
          <w:left w:w="0" w:type="dxa"/>
          <w:right w:w="0" w:type="dxa"/>
        </w:tblCellMar>
        <w:tblLook w:val="05E0" w:firstRow="1" w:lastRow="1" w:firstColumn="1" w:lastColumn="1" w:noHBand="0" w:noVBand="1"/>
      </w:tblPr>
      <w:tblGrid>
        <w:gridCol w:w="2045"/>
        <w:gridCol w:w="6847"/>
      </w:tblGrid>
      <w:tr w:rsidR="00386A3F" w14:paraId="685F2618" w14:textId="77777777" w:rsidTr="00AB75C5">
        <w:tc>
          <w:tcPr>
            <w:tcW w:w="1150" w:type="pct"/>
            <w:tcMar>
              <w:top w:w="10" w:type="dxa"/>
              <w:left w:w="118" w:type="dxa"/>
              <w:bottom w:w="10" w:type="dxa"/>
              <w:right w:w="118" w:type="dxa"/>
            </w:tcMar>
            <w:hideMark/>
          </w:tcPr>
          <w:p w14:paraId="4582FD51" w14:textId="77777777" w:rsidR="00386A3F" w:rsidRDefault="00386A3F" w:rsidP="00AB75C5">
            <w:pPr>
              <w:spacing w:before="240"/>
              <w:ind w:right="6"/>
              <w:jc w:val="right"/>
              <w:rPr>
                <w:rFonts w:eastAsia="Segoe UI Semilight" w:cs="Segoe UI Semilight"/>
              </w:rPr>
            </w:pPr>
            <w:r>
              <w:rPr>
                <w:rFonts w:eastAsia="Segoe UI Semilight" w:cs="Segoe UI Semilight"/>
              </w:rPr>
              <w:t>     </w:t>
            </w:r>
            <w:r>
              <w:rPr>
                <w:rFonts w:ascii="Segoe UI Semibold" w:eastAsia="Segoe UI Semibold" w:hAnsi="Segoe UI Semibold" w:cs="Segoe UI Semibold"/>
                <w:color w:val="211261"/>
              </w:rPr>
              <w:t>Motion</w:t>
            </w:r>
          </w:p>
        </w:tc>
        <w:tc>
          <w:tcPr>
            <w:tcW w:w="3850" w:type="pct"/>
            <w:tcMar>
              <w:top w:w="10" w:type="dxa"/>
              <w:left w:w="118" w:type="dxa"/>
              <w:bottom w:w="10" w:type="dxa"/>
              <w:right w:w="118" w:type="dxa"/>
            </w:tcMar>
            <w:hideMark/>
          </w:tcPr>
          <w:p w14:paraId="4D3CE49E" w14:textId="77777777" w:rsidR="00386A3F" w:rsidRDefault="00386A3F" w:rsidP="00AB75C5">
            <w:pPr>
              <w:shd w:val="clear" w:color="auto" w:fill="FFFFFF"/>
              <w:spacing w:before="240" w:after="0"/>
              <w:rPr>
                <w:rFonts w:ascii="Calibri" w:hAnsi="Calibri" w:cs="Calibri"/>
              </w:rPr>
            </w:pPr>
            <w:r>
              <w:rPr>
                <w:rFonts w:eastAsia="Segoe UI Semilight" w:cs="Segoe UI Semilight"/>
              </w:rPr>
              <w:t>That:</w:t>
            </w:r>
          </w:p>
          <w:p w14:paraId="341B5339" w14:textId="77777777" w:rsidR="00386A3F" w:rsidRDefault="00386A3F" w:rsidP="00AB75C5">
            <w:pPr>
              <w:shd w:val="clear" w:color="auto" w:fill="FFFFFF"/>
              <w:rPr>
                <w:rFonts w:ascii="Calibri" w:hAnsi="Calibri" w:cs="Calibri"/>
              </w:rPr>
            </w:pPr>
            <w:r>
              <w:rPr>
                <w:rFonts w:eastAsia="Segoe UI Semilight" w:cs="Segoe UI Semilight"/>
              </w:rPr>
              <w:t xml:space="preserve">1. In relation to the Birralee Road development, the </w:t>
            </w:r>
            <w:proofErr w:type="gramStart"/>
            <w:r>
              <w:rPr>
                <w:rFonts w:eastAsia="Segoe UI Semilight" w:cs="Segoe UI Semilight"/>
              </w:rPr>
              <w:t>Mayor</w:t>
            </w:r>
            <w:proofErr w:type="gramEnd"/>
            <w:r>
              <w:rPr>
                <w:rFonts w:eastAsia="Segoe UI Semilight" w:cs="Segoe UI Semilight"/>
              </w:rPr>
              <w:t xml:space="preserve"> write to the Minister for Infrastructure; and</w:t>
            </w:r>
          </w:p>
          <w:p w14:paraId="175472AC" w14:textId="77777777" w:rsidR="00386A3F" w:rsidRDefault="00386A3F" w:rsidP="00AB75C5">
            <w:pPr>
              <w:shd w:val="clear" w:color="auto" w:fill="FFFFFF"/>
              <w:rPr>
                <w:rFonts w:ascii="Calibri" w:hAnsi="Calibri" w:cs="Calibri"/>
              </w:rPr>
            </w:pPr>
            <w:r>
              <w:rPr>
                <w:rFonts w:eastAsia="Segoe UI Semilight" w:cs="Segoe UI Semilight"/>
              </w:rPr>
              <w:t>2. The General Manager liaises with Department of State Growth to advocate and, as appropriate, facilitate good communication with the landowners to provide a satisfactory response to landowner concerns. This may include issues such as fencing, tree planting, balls on power lines, bridges, entrances, and underpasses, as well as privacy and sound screening. </w:t>
            </w:r>
          </w:p>
          <w:p w14:paraId="1DBFF678" w14:textId="77777777" w:rsidR="00386A3F" w:rsidRDefault="00386A3F" w:rsidP="00AB75C5">
            <w:pPr>
              <w:spacing w:after="0"/>
              <w:rPr>
                <w:rFonts w:ascii="Calibri" w:hAnsi="Calibri" w:cs="Calibri"/>
              </w:rPr>
            </w:pPr>
          </w:p>
        </w:tc>
      </w:tr>
      <w:tr w:rsidR="00386A3F" w14:paraId="0DA530AE" w14:textId="77777777" w:rsidTr="00AB75C5">
        <w:tc>
          <w:tcPr>
            <w:tcW w:w="1150" w:type="pct"/>
            <w:tcMar>
              <w:top w:w="10" w:type="dxa"/>
              <w:left w:w="118" w:type="dxa"/>
              <w:bottom w:w="10" w:type="dxa"/>
              <w:right w:w="118" w:type="dxa"/>
            </w:tcMar>
            <w:vAlign w:val="center"/>
            <w:hideMark/>
          </w:tcPr>
          <w:p w14:paraId="25455205" w14:textId="77777777" w:rsidR="00386A3F" w:rsidRDefault="00386A3F" w:rsidP="00AB75C5">
            <w:pPr>
              <w:ind w:right="6"/>
              <w:jc w:val="right"/>
              <w:rPr>
                <w:rFonts w:eastAsia="Segoe UI Semilight" w:cs="Segoe UI Semilight"/>
              </w:rPr>
            </w:pPr>
            <w:r>
              <w:rPr>
                <w:rFonts w:ascii="Segoe UI Semibold" w:eastAsia="Segoe UI Semibold" w:hAnsi="Segoe UI Semibold" w:cs="Segoe UI Semibold"/>
                <w:color w:val="211261"/>
              </w:rPr>
              <w:t>    Moved</w:t>
            </w:r>
          </w:p>
        </w:tc>
        <w:tc>
          <w:tcPr>
            <w:tcW w:w="3850" w:type="pct"/>
            <w:tcMar>
              <w:top w:w="10" w:type="dxa"/>
              <w:left w:w="118" w:type="dxa"/>
              <w:bottom w:w="10" w:type="dxa"/>
              <w:right w:w="118" w:type="dxa"/>
            </w:tcMar>
            <w:vAlign w:val="center"/>
            <w:hideMark/>
          </w:tcPr>
          <w:p w14:paraId="6F68417C" w14:textId="77777777" w:rsidR="00386A3F" w:rsidRDefault="00386A3F" w:rsidP="00AB75C5">
            <w:pPr>
              <w:jc w:val="left"/>
              <w:rPr>
                <w:rFonts w:eastAsia="Segoe UI Semilight" w:cs="Segoe UI Semilight"/>
              </w:rPr>
            </w:pPr>
            <w:r>
              <w:rPr>
                <w:rFonts w:eastAsia="Segoe UI Semilight" w:cs="Segoe UI Semilight"/>
              </w:rPr>
              <w:t>Councillor John Temple</w:t>
            </w:r>
          </w:p>
        </w:tc>
      </w:tr>
      <w:tr w:rsidR="00386A3F" w14:paraId="2BB37660" w14:textId="77777777" w:rsidTr="00AB75C5">
        <w:tc>
          <w:tcPr>
            <w:tcW w:w="1150" w:type="pct"/>
            <w:tcMar>
              <w:top w:w="10" w:type="dxa"/>
              <w:left w:w="118" w:type="dxa"/>
              <w:bottom w:w="10" w:type="dxa"/>
              <w:right w:w="118" w:type="dxa"/>
            </w:tcMar>
            <w:hideMark/>
          </w:tcPr>
          <w:p w14:paraId="154935CA" w14:textId="77777777" w:rsidR="00386A3F" w:rsidRDefault="00386A3F" w:rsidP="00AB75C5">
            <w:pPr>
              <w:ind w:right="6"/>
              <w:jc w:val="right"/>
              <w:rPr>
                <w:rFonts w:eastAsia="Segoe UI Semilight" w:cs="Segoe UI Semilight"/>
              </w:rPr>
            </w:pPr>
            <w:r>
              <w:rPr>
                <w:rFonts w:eastAsia="Segoe UI Semilight" w:cs="Segoe UI Semilight"/>
              </w:rPr>
              <w:t> </w:t>
            </w:r>
            <w:r>
              <w:rPr>
                <w:rFonts w:ascii="Segoe UI Semibold" w:eastAsia="Segoe UI Semibold" w:hAnsi="Segoe UI Semibold" w:cs="Segoe UI Semibold"/>
                <w:color w:val="211261"/>
              </w:rPr>
              <w:t>Seconded</w:t>
            </w:r>
          </w:p>
        </w:tc>
        <w:tc>
          <w:tcPr>
            <w:tcW w:w="3850" w:type="pct"/>
            <w:tcMar>
              <w:top w:w="10" w:type="dxa"/>
              <w:left w:w="118" w:type="dxa"/>
              <w:bottom w:w="10" w:type="dxa"/>
              <w:right w:w="118" w:type="dxa"/>
            </w:tcMar>
            <w:hideMark/>
          </w:tcPr>
          <w:p w14:paraId="34A1512A" w14:textId="77777777" w:rsidR="00386A3F" w:rsidRDefault="00386A3F" w:rsidP="00AB75C5">
            <w:pPr>
              <w:jc w:val="left"/>
              <w:rPr>
                <w:rFonts w:eastAsia="Segoe UI Semilight" w:cs="Segoe UI Semilight"/>
              </w:rPr>
            </w:pPr>
            <w:r>
              <w:rPr>
                <w:rFonts w:eastAsia="Segoe UI Semilight" w:cs="Segoe UI Semilight"/>
              </w:rPr>
              <w:t>Councillor Ben Dudman</w:t>
            </w:r>
          </w:p>
        </w:tc>
      </w:tr>
      <w:tr w:rsidR="00386A3F" w14:paraId="32994DD2" w14:textId="77777777" w:rsidTr="00AB75C5">
        <w:tc>
          <w:tcPr>
            <w:tcW w:w="1150" w:type="pct"/>
            <w:tcMar>
              <w:top w:w="10" w:type="dxa"/>
              <w:left w:w="118" w:type="dxa"/>
              <w:bottom w:w="10" w:type="dxa"/>
              <w:right w:w="118" w:type="dxa"/>
            </w:tcMar>
            <w:hideMark/>
          </w:tcPr>
          <w:p w14:paraId="1ED10A9B" w14:textId="77777777" w:rsidR="00386A3F" w:rsidRDefault="00386A3F" w:rsidP="00AB75C5">
            <w:pPr>
              <w:spacing w:after="0"/>
              <w:ind w:right="6"/>
              <w:jc w:val="right"/>
              <w:rPr>
                <w:rFonts w:eastAsia="Segoe UI Semilight" w:cs="Segoe UI Semilight"/>
              </w:rPr>
            </w:pPr>
            <w:r>
              <w:rPr>
                <w:rFonts w:ascii="Segoe UI Semibold" w:eastAsia="Segoe UI Semibold" w:hAnsi="Segoe UI Semibold" w:cs="Segoe UI Semibold"/>
                <w:color w:val="4A8B2C"/>
              </w:rPr>
              <w:t>  Votes for</w:t>
            </w:r>
          </w:p>
        </w:tc>
        <w:tc>
          <w:tcPr>
            <w:tcW w:w="3850" w:type="pct"/>
            <w:tcMar>
              <w:top w:w="10" w:type="dxa"/>
              <w:left w:w="118" w:type="dxa"/>
              <w:bottom w:w="10" w:type="dxa"/>
              <w:right w:w="118" w:type="dxa"/>
            </w:tcMar>
            <w:hideMark/>
          </w:tcPr>
          <w:p w14:paraId="5490ABF5" w14:textId="77777777" w:rsidR="00386A3F" w:rsidRDefault="00386A3F" w:rsidP="00AB75C5">
            <w:pPr>
              <w:spacing w:after="0"/>
              <w:ind w:right="142"/>
              <w:rPr>
                <w:rFonts w:eastAsia="Segoe UI Semilight" w:cs="Segoe UI Semilight"/>
              </w:rPr>
            </w:pPr>
            <w:r>
              <w:rPr>
                <w:rFonts w:eastAsia="Segoe UI Semilight" w:cs="Segoe UI Semilight"/>
              </w:rPr>
              <w:t>Mayor Wayne Johnston</w:t>
            </w:r>
          </w:p>
          <w:p w14:paraId="4D21B310" w14:textId="77777777" w:rsidR="00386A3F" w:rsidRDefault="00386A3F" w:rsidP="00AB75C5">
            <w:pPr>
              <w:spacing w:after="0"/>
              <w:ind w:right="142"/>
              <w:rPr>
                <w:rFonts w:eastAsia="Segoe UI Semilight" w:cs="Segoe UI Semilight"/>
              </w:rPr>
            </w:pPr>
            <w:r>
              <w:rPr>
                <w:rFonts w:eastAsia="Segoe UI Semilight" w:cs="Segoe UI Semilight"/>
              </w:rPr>
              <w:t>Deputy Mayor Stephanie Cameron</w:t>
            </w:r>
          </w:p>
          <w:p w14:paraId="20DF5D95" w14:textId="77777777" w:rsidR="00386A3F" w:rsidRDefault="00386A3F" w:rsidP="00AB75C5">
            <w:pPr>
              <w:spacing w:after="0"/>
              <w:ind w:right="142"/>
              <w:rPr>
                <w:rFonts w:eastAsia="Segoe UI Semilight" w:cs="Segoe UI Semilight"/>
              </w:rPr>
            </w:pPr>
            <w:r>
              <w:rPr>
                <w:rFonts w:eastAsia="Segoe UI Semilight" w:cs="Segoe UI Semilight"/>
              </w:rPr>
              <w:t>Councillor Lochie Dornauf</w:t>
            </w:r>
          </w:p>
          <w:p w14:paraId="3415DEC4" w14:textId="77777777" w:rsidR="00386A3F" w:rsidRDefault="00386A3F" w:rsidP="00AB75C5">
            <w:pPr>
              <w:spacing w:after="0"/>
              <w:ind w:right="142"/>
              <w:rPr>
                <w:rFonts w:eastAsia="Segoe UI Semilight" w:cs="Segoe UI Semilight"/>
              </w:rPr>
            </w:pPr>
            <w:r>
              <w:rPr>
                <w:rFonts w:eastAsia="Segoe UI Semilight" w:cs="Segoe UI Semilight"/>
              </w:rPr>
              <w:t>Councillor Ben Dudman</w:t>
            </w:r>
          </w:p>
          <w:p w14:paraId="460FE38A" w14:textId="77777777" w:rsidR="00386A3F" w:rsidRDefault="00386A3F" w:rsidP="00AB75C5">
            <w:pPr>
              <w:spacing w:after="0"/>
              <w:ind w:right="142"/>
              <w:rPr>
                <w:rFonts w:eastAsia="Segoe UI Semilight" w:cs="Segoe UI Semilight"/>
              </w:rPr>
            </w:pPr>
            <w:r>
              <w:rPr>
                <w:rFonts w:eastAsia="Segoe UI Semilight" w:cs="Segoe UI Semilight"/>
              </w:rPr>
              <w:t>Councillor Kevin House</w:t>
            </w:r>
          </w:p>
          <w:p w14:paraId="6A98F2E8" w14:textId="77777777" w:rsidR="00386A3F" w:rsidRDefault="00386A3F" w:rsidP="00AB75C5">
            <w:pPr>
              <w:spacing w:after="0"/>
              <w:ind w:right="142"/>
              <w:rPr>
                <w:rFonts w:eastAsia="Segoe UI Semilight" w:cs="Segoe UI Semilight"/>
              </w:rPr>
            </w:pPr>
            <w:r>
              <w:rPr>
                <w:rFonts w:eastAsia="Segoe UI Semilight" w:cs="Segoe UI Semilight"/>
              </w:rPr>
              <w:t>Councillor Barry Lee</w:t>
            </w:r>
          </w:p>
          <w:p w14:paraId="08AB9CF4" w14:textId="77777777" w:rsidR="00386A3F" w:rsidRDefault="00386A3F" w:rsidP="00AB75C5">
            <w:pPr>
              <w:spacing w:after="0"/>
              <w:ind w:right="142"/>
              <w:rPr>
                <w:rFonts w:eastAsia="Segoe UI Semilight" w:cs="Segoe UI Semilight"/>
              </w:rPr>
            </w:pPr>
            <w:r>
              <w:rPr>
                <w:rFonts w:eastAsia="Segoe UI Semilight" w:cs="Segoe UI Semilight"/>
              </w:rPr>
              <w:t>Councillor Anne-Marie Loader</w:t>
            </w:r>
          </w:p>
          <w:p w14:paraId="3AB0FAFB" w14:textId="77777777" w:rsidR="00386A3F" w:rsidRDefault="00386A3F" w:rsidP="00AB75C5">
            <w:pPr>
              <w:spacing w:after="0"/>
              <w:ind w:right="142"/>
              <w:rPr>
                <w:rFonts w:eastAsia="Segoe UI Semilight" w:cs="Segoe UI Semilight"/>
              </w:rPr>
            </w:pPr>
            <w:r>
              <w:rPr>
                <w:rFonts w:eastAsia="Segoe UI Semilight" w:cs="Segoe UI Semilight"/>
              </w:rPr>
              <w:t>Councillor John Temple</w:t>
            </w:r>
          </w:p>
        </w:tc>
      </w:tr>
      <w:tr w:rsidR="00386A3F" w14:paraId="5F3E65B1" w14:textId="77777777" w:rsidTr="00AB75C5">
        <w:tc>
          <w:tcPr>
            <w:tcW w:w="1150" w:type="pct"/>
            <w:tcMar>
              <w:top w:w="10" w:type="dxa"/>
              <w:left w:w="118" w:type="dxa"/>
              <w:bottom w:w="10" w:type="dxa"/>
              <w:right w:w="118" w:type="dxa"/>
            </w:tcMar>
            <w:hideMark/>
          </w:tcPr>
          <w:p w14:paraId="3E4B3493" w14:textId="77777777" w:rsidR="00386A3F" w:rsidRDefault="00386A3F" w:rsidP="00AB75C5">
            <w:pPr>
              <w:spacing w:before="240"/>
              <w:ind w:right="6"/>
              <w:jc w:val="right"/>
              <w:rPr>
                <w:rFonts w:eastAsia="Segoe UI Semilight" w:cs="Segoe UI Semilight"/>
              </w:rPr>
            </w:pPr>
            <w:r>
              <w:rPr>
                <w:rFonts w:ascii="Segoe UI Semibold" w:eastAsia="Segoe UI Semibold" w:hAnsi="Segoe UI Semibold" w:cs="Segoe UI Semibold"/>
                <w:color w:val="4A8B2C"/>
              </w:rPr>
              <w:t>Votes against</w:t>
            </w:r>
          </w:p>
        </w:tc>
        <w:tc>
          <w:tcPr>
            <w:tcW w:w="3850" w:type="pct"/>
            <w:tcMar>
              <w:top w:w="10" w:type="dxa"/>
              <w:left w:w="118" w:type="dxa"/>
              <w:bottom w:w="10" w:type="dxa"/>
              <w:right w:w="118" w:type="dxa"/>
            </w:tcMar>
            <w:hideMark/>
          </w:tcPr>
          <w:p w14:paraId="662CC996" w14:textId="77777777" w:rsidR="00386A3F" w:rsidRDefault="00386A3F" w:rsidP="00AB75C5">
            <w:pPr>
              <w:spacing w:before="240"/>
              <w:ind w:right="142"/>
              <w:rPr>
                <w:rFonts w:eastAsia="Segoe UI Semilight" w:cs="Segoe UI Semilight"/>
              </w:rPr>
            </w:pPr>
            <w:r>
              <w:rPr>
                <w:rFonts w:eastAsia="Segoe UI Semilight" w:cs="Segoe UI Semilight"/>
              </w:rPr>
              <w:t>Nil</w:t>
            </w:r>
          </w:p>
        </w:tc>
      </w:tr>
      <w:tr w:rsidR="00386A3F" w14:paraId="0AFCFFB9" w14:textId="77777777" w:rsidTr="00AB75C5">
        <w:tc>
          <w:tcPr>
            <w:tcW w:w="1150" w:type="pct"/>
            <w:tcMar>
              <w:top w:w="10" w:type="dxa"/>
              <w:left w:w="118" w:type="dxa"/>
              <w:bottom w:w="10" w:type="dxa"/>
              <w:right w:w="118" w:type="dxa"/>
            </w:tcMar>
            <w:hideMark/>
          </w:tcPr>
          <w:p w14:paraId="77D02E35" w14:textId="77777777" w:rsidR="00386A3F" w:rsidRDefault="00386A3F" w:rsidP="00AB75C5">
            <w:pPr>
              <w:spacing w:before="240"/>
              <w:ind w:right="6"/>
              <w:jc w:val="right"/>
              <w:rPr>
                <w:rFonts w:eastAsia="Segoe UI Semilight" w:cs="Segoe UI Semilight"/>
              </w:rPr>
            </w:pPr>
            <w:r>
              <w:rPr>
                <w:rFonts w:ascii="Segoe UI Semibold" w:eastAsia="Segoe UI Semibold" w:hAnsi="Segoe UI Semibold" w:cs="Segoe UI Semibold"/>
                <w:color w:val="4A8B2C"/>
              </w:rPr>
              <w:lastRenderedPageBreak/>
              <w:t>    Abstained</w:t>
            </w:r>
          </w:p>
        </w:tc>
        <w:tc>
          <w:tcPr>
            <w:tcW w:w="3850" w:type="pct"/>
            <w:tcMar>
              <w:top w:w="10" w:type="dxa"/>
              <w:left w:w="118" w:type="dxa"/>
              <w:bottom w:w="10" w:type="dxa"/>
              <w:right w:w="118" w:type="dxa"/>
            </w:tcMar>
            <w:vAlign w:val="center"/>
            <w:hideMark/>
          </w:tcPr>
          <w:p w14:paraId="0889B193" w14:textId="77777777" w:rsidR="00386A3F" w:rsidRDefault="00386A3F" w:rsidP="00AB75C5">
            <w:pPr>
              <w:spacing w:before="240"/>
              <w:ind w:right="141"/>
              <w:rPr>
                <w:rFonts w:eastAsia="Segoe UI Semilight" w:cs="Segoe UI Semilight"/>
              </w:rPr>
            </w:pPr>
            <w:r>
              <w:rPr>
                <w:rFonts w:eastAsia="Segoe UI Semilight" w:cs="Segoe UI Semilight"/>
              </w:rPr>
              <w:t>Nil</w:t>
            </w:r>
          </w:p>
          <w:p w14:paraId="256E13DE" w14:textId="77777777" w:rsidR="00386A3F" w:rsidRDefault="00386A3F" w:rsidP="00AB75C5">
            <w:pPr>
              <w:spacing w:before="240"/>
              <w:jc w:val="left"/>
              <w:rPr>
                <w:rFonts w:eastAsia="Segoe UI Semilight" w:cs="Segoe UI Semilight"/>
              </w:rPr>
            </w:pPr>
            <w:r>
              <w:rPr>
                <w:rFonts w:eastAsia="Segoe UI Semilight" w:cs="Segoe UI Semilight"/>
                <w:sz w:val="17"/>
                <w:szCs w:val="17"/>
              </w:rPr>
              <w:t xml:space="preserve">To abstain from voting at a Council Meeting is to vote in the negative: </w:t>
            </w:r>
            <w:r>
              <w:rPr>
                <w:rFonts w:eastAsia="Segoe UI Semilight" w:cs="Segoe UI Semilight"/>
                <w:i/>
                <w:iCs/>
                <w:sz w:val="17"/>
                <w:szCs w:val="17"/>
              </w:rPr>
              <w:t>Local Government (Meeting Procedure) Regulations 2015:</w:t>
            </w:r>
            <w:r>
              <w:rPr>
                <w:rFonts w:eastAsia="Segoe UI Semilight" w:cs="Segoe UI Semilight"/>
                <w:sz w:val="17"/>
                <w:szCs w:val="17"/>
              </w:rPr>
              <w:t xml:space="preserve"> s28.</w:t>
            </w:r>
          </w:p>
        </w:tc>
      </w:tr>
      <w:tr w:rsidR="00386A3F" w14:paraId="0DDA4D57" w14:textId="77777777" w:rsidTr="00AB75C5">
        <w:tc>
          <w:tcPr>
            <w:tcW w:w="1150" w:type="pct"/>
            <w:tcMar>
              <w:top w:w="10" w:type="dxa"/>
              <w:left w:w="118" w:type="dxa"/>
              <w:bottom w:w="10" w:type="dxa"/>
              <w:right w:w="118" w:type="dxa"/>
            </w:tcMar>
            <w:hideMark/>
          </w:tcPr>
          <w:p w14:paraId="26EB080B" w14:textId="77777777" w:rsidR="00386A3F" w:rsidRDefault="00386A3F" w:rsidP="00AB75C5">
            <w:pPr>
              <w:spacing w:before="240"/>
              <w:ind w:right="141"/>
              <w:rPr>
                <w:rFonts w:eastAsia="Segoe UI Semilight" w:cs="Segoe UI Semilight"/>
              </w:rPr>
            </w:pPr>
            <w:r>
              <w:rPr>
                <w:rFonts w:ascii="Segoe UI Semibold" w:eastAsia="Segoe UI Semibold" w:hAnsi="Segoe UI Semibold" w:cs="Segoe UI Semibold"/>
                <w:color w:val="211261"/>
              </w:rPr>
              <w:t>                  </w:t>
            </w:r>
          </w:p>
        </w:tc>
        <w:tc>
          <w:tcPr>
            <w:tcW w:w="3850" w:type="pct"/>
            <w:tcMar>
              <w:top w:w="10" w:type="dxa"/>
              <w:left w:w="118" w:type="dxa"/>
              <w:bottom w:w="10" w:type="dxa"/>
              <w:right w:w="118" w:type="dxa"/>
            </w:tcMar>
            <w:hideMark/>
          </w:tcPr>
          <w:p w14:paraId="21A04B71" w14:textId="77777777" w:rsidR="00386A3F" w:rsidRDefault="00386A3F" w:rsidP="00AB75C5">
            <w:pPr>
              <w:spacing w:before="240"/>
              <w:jc w:val="left"/>
              <w:rPr>
                <w:rFonts w:eastAsia="Segoe UI Semilight" w:cs="Segoe UI Semilight"/>
              </w:rPr>
            </w:pPr>
            <w:r>
              <w:rPr>
                <w:rFonts w:eastAsia="Segoe UI Semilight" w:cs="Segoe UI Semilight"/>
              </w:rPr>
              <w:t> </w:t>
            </w:r>
            <w:r>
              <w:rPr>
                <w:rFonts w:ascii="Segoe UI Semibold" w:eastAsia="Segoe UI Semibold" w:hAnsi="Segoe UI Semibold" w:cs="Segoe UI Semibold"/>
                <w:color w:val="4A8B2C"/>
              </w:rPr>
              <w:t>Motion carried by simple majority</w:t>
            </w:r>
          </w:p>
          <w:p w14:paraId="1D7ADF6E" w14:textId="77777777" w:rsidR="00386A3F" w:rsidRDefault="00386A3F" w:rsidP="00AB75C5">
            <w:pPr>
              <w:spacing w:before="240"/>
              <w:jc w:val="left"/>
              <w:rPr>
                <w:rFonts w:eastAsia="Segoe UI Semilight" w:cs="Segoe UI Semilight"/>
              </w:rPr>
            </w:pPr>
            <w:r>
              <w:rPr>
                <w:rFonts w:eastAsia="Segoe UI Semilight" w:cs="Segoe UI Semilight"/>
                <w:i/>
                <w:iCs/>
                <w:color w:val="211261"/>
                <w:sz w:val="20"/>
                <w:szCs w:val="20"/>
                <w:shd w:val="clear" w:color="auto" w:fill="FFFFFF"/>
              </w:rPr>
              <w:t> </w:t>
            </w:r>
            <w:r>
              <w:rPr>
                <w:rFonts w:ascii="Segoe UI Semibold" w:eastAsia="Segoe UI Semibold" w:hAnsi="Segoe UI Semibold" w:cs="Segoe UI Semibold"/>
                <w:color w:val="211261"/>
                <w:shd w:val="clear" w:color="auto" w:fill="FFFFFF"/>
              </w:rPr>
              <w:t>Minute reference: 231/2022 </w:t>
            </w:r>
            <w:r>
              <w:rPr>
                <w:rFonts w:ascii="Segoe UI Semibold" w:eastAsia="Segoe UI Semibold" w:hAnsi="Segoe UI Semibold" w:cs="Segoe UI Semibold"/>
                <w:color w:val="211261"/>
              </w:rPr>
              <w:t> </w:t>
            </w:r>
          </w:p>
        </w:tc>
      </w:tr>
    </w:tbl>
    <w:p w14:paraId="0AD5B5EF" w14:textId="77777777" w:rsidR="00386A3F" w:rsidRDefault="00386A3F" w:rsidP="00386A3F">
      <w:pPr>
        <w:spacing w:after="0"/>
        <w:jc w:val="left"/>
        <w:rPr>
          <w:rFonts w:eastAsia="Segoe UI Semilight" w:cs="Segoe UI Semilight"/>
        </w:rPr>
      </w:pPr>
    </w:p>
    <w:p w14:paraId="43B1558F" w14:textId="77777777" w:rsidR="00386A3F" w:rsidRDefault="00386A3F" w:rsidP="00386A3F">
      <w:pPr>
        <w:keepNext/>
        <w:spacing w:before="240"/>
        <w:rPr>
          <w:vanish/>
          <w:color w:val="auto"/>
          <w:lang w:val="en-AU"/>
        </w:rPr>
      </w:pPr>
    </w:p>
    <w:p w14:paraId="052C3096" w14:textId="77777777" w:rsidR="00386A3F" w:rsidRDefault="00386A3F" w:rsidP="00386A3F">
      <w:pPr>
        <w:spacing w:after="0"/>
        <w:jc w:val="left"/>
        <w:rPr>
          <w:color w:val="auto"/>
          <w:lang w:val="en-AU"/>
        </w:rPr>
      </w:pPr>
    </w:p>
    <w:p w14:paraId="0B50919C" w14:textId="77777777" w:rsidR="00386A3F" w:rsidRDefault="00386A3F" w:rsidP="00386A3F">
      <w:pPr>
        <w:rPr>
          <w:rFonts w:cs="Segoe UI Semilight"/>
        </w:rPr>
      </w:pPr>
      <w:r>
        <w:rPr>
          <w:rFonts w:cs="Segoe UI Semilight"/>
        </w:rPr>
        <w:t xml:space="preserve">Mayor Johnston left the meeting at 4.00pm, and Deputy Mayor Cameron became Chair. </w:t>
      </w:r>
    </w:p>
    <w:p w14:paraId="23D5CF71" w14:textId="77777777" w:rsidR="00840A69" w:rsidRDefault="00840A69">
      <w:pPr>
        <w:spacing w:after="0"/>
        <w:jc w:val="left"/>
        <w:rPr>
          <w:rFonts w:eastAsia="Segoe UI Semilight" w:cs="Segoe UI Semilight"/>
        </w:rPr>
      </w:pPr>
    </w:p>
    <w:p w14:paraId="5C83F718" w14:textId="77777777" w:rsidR="760E1A75" w:rsidRDefault="760E1A75" w:rsidP="0078045F">
      <w:pPr>
        <w:keepNext/>
        <w:spacing w:before="240"/>
        <w:rPr>
          <w:vanish/>
          <w:color w:val="auto"/>
          <w:lang w:val="en-AU"/>
        </w:rPr>
      </w:pPr>
    </w:p>
    <w:p w14:paraId="4DAB33C7" w14:textId="77777777" w:rsidR="00F0264A" w:rsidRPr="00F0264A" w:rsidRDefault="00BF25C9" w:rsidP="00D37042">
      <w:pPr>
        <w:spacing w:after="0"/>
        <w:jc w:val="left"/>
        <w:rPr>
          <w:rFonts w:ascii="Segoe UI Semibold" w:eastAsia="Segoe UI Semibold" w:hAnsi="Segoe UI Semibold" w:cs="Segoe UI Semibold"/>
          <w:color w:val="FFFFFF"/>
          <w:sz w:val="4"/>
        </w:rPr>
      </w:pPr>
      <w:r w:rsidRPr="00F0264A">
        <w:rPr>
          <w:rFonts w:ascii="Segoe UI Semibold" w:eastAsia="Segoe UI Semibold" w:hAnsi="Segoe UI Semibold" w:cs="Segoe UI Semibold"/>
          <w:color w:val="FFFFFF"/>
          <w:sz w:val="4"/>
        </w:rPr>
        <w:br w:type="page"/>
      </w:r>
      <w:r>
        <w:rPr>
          <w:rFonts w:eastAsia="Segoe UI Semilight" w:cs="Segoe UI Semilight"/>
        </w:rPr>
        <w:lastRenderedPageBreak/>
        <w:fldChar w:fldCharType="begin"/>
      </w:r>
      <w:r w:rsidRPr="00F0264A">
        <w:rPr>
          <w:rFonts w:eastAsia="Segoe UI Semilight" w:cs="Segoe UI Semilight"/>
        </w:rPr>
        <w:instrText xml:space="preserve">TC </w:instrText>
      </w:r>
      <w:bookmarkStart w:id="31" w:name="_Toc256000769"/>
      <w:r w:rsidRPr="00F0264A">
        <w:rPr>
          <w:rFonts w:eastAsia="Segoe UI Semilight" w:cs="Segoe UI Semilight"/>
        </w:rPr>
        <w:instrText>"Corporate Services"</w:instrText>
      </w:r>
      <w:bookmarkEnd w:id="31"/>
      <w:r w:rsidRPr="00F0264A">
        <w:rPr>
          <w:rFonts w:eastAsia="Segoe UI Semilight" w:cs="Segoe UI Semilight"/>
        </w:rPr>
        <w:instrText xml:space="preserve"> \f \l 1</w:instrText>
      </w:r>
      <w:r>
        <w:rPr>
          <w:rFonts w:eastAsia="Segoe UI Semilight" w:cs="Segoe UI Semilight"/>
        </w:rPr>
        <w:fldChar w:fldCharType="end"/>
      </w:r>
      <w:bookmarkStart w:id="32" w:name="Corporate_Services"/>
      <w:r w:rsidRPr="00F0264A">
        <w:rPr>
          <w:rFonts w:ascii="Segoe UI Semibold" w:eastAsia="Segoe UI Semibold" w:hAnsi="Segoe UI Semibold" w:cs="Segoe UI Semibold"/>
          <w:color w:val="FFFFFF"/>
          <w:sz w:val="4"/>
        </w:rPr>
        <w:t>Corporate Services</w:t>
      </w:r>
    </w:p>
    <w:bookmarkEnd w:id="32"/>
    <w:p w14:paraId="3BEE2DE3" w14:textId="77777777" w:rsidR="00F0264A" w:rsidRPr="00F0264A" w:rsidRDefault="00BF25C9" w:rsidP="00D37042">
      <w:pPr>
        <w:spacing w:after="0"/>
        <w:jc w:val="left"/>
        <w:rPr>
          <w:rFonts w:eastAsia="Segoe UI Semilight" w:cs="Segoe UI Semilight"/>
        </w:rPr>
      </w:pPr>
      <w:r>
        <w:rPr>
          <w:rFonts w:eastAsia="Segoe UI Semilight" w:cs="Segoe UI Semilight"/>
        </w:rPr>
        <w:fldChar w:fldCharType="begin"/>
      </w:r>
      <w:r w:rsidRPr="00F0264A">
        <w:rPr>
          <w:rFonts w:eastAsia="Segoe UI Semilight" w:cs="Segoe UI Semilight"/>
        </w:rPr>
        <w:instrText xml:space="preserve">TC </w:instrText>
      </w:r>
      <w:bookmarkStart w:id="33" w:name="_Toc256000770"/>
      <w:r w:rsidRPr="00F0264A">
        <w:rPr>
          <w:rFonts w:eastAsia="Segoe UI Semilight" w:cs="Segoe UI Semilight"/>
        </w:rPr>
        <w:instrText>"Council Audit Panel: Receipt of Meeting Minutes"</w:instrText>
      </w:r>
      <w:bookmarkEnd w:id="33"/>
      <w:r w:rsidRPr="00F0264A">
        <w:rPr>
          <w:rFonts w:eastAsia="Segoe UI Semilight" w:cs="Segoe UI Semilight"/>
        </w:rPr>
        <w:instrText xml:space="preserve"> \f \l 2</w:instrText>
      </w:r>
      <w:r>
        <w:rPr>
          <w:rFonts w:eastAsia="Segoe UI Semilight" w:cs="Segoe UI Semilight"/>
        </w:rPr>
        <w:fldChar w:fldCharType="end"/>
      </w:r>
      <w:bookmarkStart w:id="34" w:name="Council_Audit_Panel:_Receipt_of_Meeting"/>
      <w:r w:rsidRPr="00F0264A">
        <w:rPr>
          <w:rFonts w:ascii="Segoe UI Semibold" w:eastAsia="Segoe UI Semibold" w:hAnsi="Segoe UI Semibold" w:cs="Segoe UI Semibold"/>
          <w:color w:val="FFFFFF"/>
          <w:sz w:val="4"/>
        </w:rPr>
        <w:t>Council Audit Panel: Receipt of Meeting Minutes</w:t>
      </w:r>
    </w:p>
    <w:bookmarkEnd w:id="34"/>
    <w:p w14:paraId="7BC00A37" w14:textId="77777777" w:rsidR="00386A3F" w:rsidRPr="007664BA" w:rsidRDefault="00BF25C9" w:rsidP="00386A3F">
      <w:pPr>
        <w:pStyle w:val="MVC1stHeading"/>
        <w:spacing w:before="0" w:after="120"/>
        <w:jc w:val="both"/>
        <w:rPr>
          <w:rFonts w:eastAsia="Segoe UI Semibold"/>
          <w:bCs w:val="0"/>
        </w:rPr>
      </w:pPr>
      <w:r>
        <w:rPr>
          <w:rFonts w:ascii="Calibri" w:hAnsi="Calibri" w:cs="Calibri"/>
          <w:sz w:val="2"/>
          <w:szCs w:val="2"/>
        </w:rPr>
        <w:t> </w:t>
      </w:r>
      <w:r w:rsidR="00386A3F" w:rsidRPr="595499D7">
        <w:rPr>
          <w:rFonts w:eastAsia="Segoe UI Semibold"/>
        </w:rPr>
        <w:t>Corporate Services</w:t>
      </w:r>
    </w:p>
    <w:p w14:paraId="1154C7AF" w14:textId="77777777" w:rsidR="00386A3F" w:rsidRDefault="00386A3F" w:rsidP="00386A3F">
      <w:pPr>
        <w:pStyle w:val="MVC1stHeading"/>
        <w:spacing w:before="0"/>
        <w:jc w:val="both"/>
        <w:rPr>
          <w:color w:val="4A8B2C"/>
        </w:rPr>
      </w:pPr>
      <w:r w:rsidRPr="3E1B6DB9">
        <w:rPr>
          <w:color w:val="4A8B2C"/>
        </w:rPr>
        <w:t>Council Audit Panel: Receipt of Meeting Minutes</w:t>
      </w:r>
    </w:p>
    <w:tbl>
      <w:tblPr>
        <w:tblW w:w="9180" w:type="dxa"/>
        <w:tblBorders>
          <w:top w:val="nil"/>
          <w:left w:val="nil"/>
          <w:bottom w:val="nil"/>
          <w:right w:val="nil"/>
          <w:insideH w:val="nil"/>
          <w:insideV w:val="nil"/>
        </w:tblBorders>
        <w:tblLook w:val="04A0" w:firstRow="1" w:lastRow="0" w:firstColumn="1" w:lastColumn="0" w:noHBand="0" w:noVBand="1"/>
      </w:tblPr>
      <w:tblGrid>
        <w:gridCol w:w="2235"/>
        <w:gridCol w:w="6945"/>
      </w:tblGrid>
      <w:tr w:rsidR="00386A3F" w14:paraId="7AC4E438" w14:textId="77777777" w:rsidTr="00AB75C5">
        <w:trPr>
          <w:trHeight w:val="654"/>
        </w:trPr>
        <w:tc>
          <w:tcPr>
            <w:tcW w:w="2235" w:type="dxa"/>
          </w:tcPr>
          <w:p w14:paraId="7C7D4708" w14:textId="77777777" w:rsidR="00386A3F" w:rsidRPr="00E4271F" w:rsidRDefault="00386A3F" w:rsidP="00AB75C5">
            <w:pPr>
              <w:tabs>
                <w:tab w:val="right" w:pos="2027"/>
              </w:tabs>
              <w:ind w:right="6"/>
              <w:jc w:val="right"/>
              <w:rPr>
                <w:rFonts w:ascii="Segoe UI Semibold" w:hAnsi="Segoe UI Semibold" w:cs="Segoe UI Semibold"/>
                <w:bCs/>
                <w:color w:val="211261"/>
              </w:rPr>
            </w:pPr>
            <w:r w:rsidRPr="00E4271F">
              <w:rPr>
                <w:rFonts w:ascii="Segoe UI Semibold" w:hAnsi="Segoe UI Semibold" w:cs="Segoe UI Semibold"/>
                <w:bCs/>
                <w:color w:val="211261"/>
              </w:rPr>
              <w:t>Report Author</w:t>
            </w:r>
          </w:p>
        </w:tc>
        <w:tc>
          <w:tcPr>
            <w:tcW w:w="6945" w:type="dxa"/>
          </w:tcPr>
          <w:p w14:paraId="6D1B0287" w14:textId="77777777" w:rsidR="00386A3F" w:rsidRPr="004E16D3" w:rsidRDefault="00386A3F" w:rsidP="00AB75C5">
            <w:pPr>
              <w:contextualSpacing/>
            </w:pPr>
            <w:r w:rsidRPr="004E16D3">
              <w:t>Jonathan Harmey</w:t>
            </w:r>
          </w:p>
          <w:p w14:paraId="403CE25D" w14:textId="77777777" w:rsidR="00386A3F" w:rsidRPr="004E16D3" w:rsidRDefault="00386A3F" w:rsidP="00AB75C5">
            <w:pPr>
              <w:spacing w:after="0"/>
            </w:pPr>
            <w:r w:rsidRPr="004E16D3">
              <w:t>Director Corporate Services</w:t>
            </w:r>
          </w:p>
        </w:tc>
      </w:tr>
    </w:tbl>
    <w:p w14:paraId="6E7441C2" w14:textId="77777777" w:rsidR="00386A3F" w:rsidRPr="004E16D3" w:rsidRDefault="00386A3F" w:rsidP="00386A3F">
      <w:pPr>
        <w:rPr>
          <w:rFonts w:cs="Segoe UI Semilight"/>
          <w:vanish/>
          <w:lang w:val="en-AU"/>
        </w:rPr>
      </w:pPr>
    </w:p>
    <w:p w14:paraId="7D0BB4C5" w14:textId="77777777" w:rsidR="00386A3F" w:rsidRDefault="00386A3F" w:rsidP="00386A3F">
      <w:pPr>
        <w:shd w:val="clear" w:color="auto" w:fill="FFFFFF"/>
        <w:spacing w:after="0"/>
        <w:jc w:val="left"/>
        <w:rPr>
          <w:rFonts w:eastAsia="Segoe UI Semilight" w:cs="Segoe UI Semilight"/>
        </w:rPr>
      </w:pPr>
      <w:r>
        <w:rPr>
          <w:rFonts w:ascii="Times New Roman" w:eastAsia="Times New Roman" w:hAnsi="Times New Roman" w:cs="Times New Roman"/>
          <w:sz w:val="2"/>
          <w:szCs w:val="2"/>
        </w:rPr>
        <w:t>  </w:t>
      </w:r>
    </w:p>
    <w:tbl>
      <w:tblPr>
        <w:tblStyle w:val="noborder"/>
        <w:tblW w:w="4800" w:type="pct"/>
        <w:tblInd w:w="231" w:type="dxa"/>
        <w:shd w:val="clear" w:color="auto" w:fill="FFFFFF"/>
        <w:tblCellMar>
          <w:left w:w="0" w:type="dxa"/>
          <w:right w:w="0" w:type="dxa"/>
        </w:tblCellMar>
        <w:tblLook w:val="05E0" w:firstRow="1" w:lastRow="1" w:firstColumn="1" w:lastColumn="1" w:noHBand="0" w:noVBand="1"/>
      </w:tblPr>
      <w:tblGrid>
        <w:gridCol w:w="2045"/>
        <w:gridCol w:w="6847"/>
      </w:tblGrid>
      <w:tr w:rsidR="00386A3F" w14:paraId="118C4E4E" w14:textId="77777777" w:rsidTr="00AB75C5">
        <w:tc>
          <w:tcPr>
            <w:tcW w:w="1150" w:type="pct"/>
            <w:shd w:val="clear" w:color="auto" w:fill="FFFFFF"/>
            <w:tcMar>
              <w:top w:w="10" w:type="dxa"/>
              <w:left w:w="118" w:type="dxa"/>
              <w:bottom w:w="10" w:type="dxa"/>
              <w:right w:w="118" w:type="dxa"/>
            </w:tcMar>
            <w:hideMark/>
          </w:tcPr>
          <w:p w14:paraId="4522EF2A" w14:textId="77777777" w:rsidR="00386A3F" w:rsidRDefault="00386A3F" w:rsidP="00AB75C5">
            <w:pPr>
              <w:spacing w:after="0"/>
              <w:ind w:right="6"/>
              <w:jc w:val="right"/>
              <w:rPr>
                <w:rFonts w:eastAsia="Segoe UI Semilight" w:cs="Segoe UI Semilight"/>
              </w:rPr>
            </w:pPr>
            <w:r>
              <w:rPr>
                <w:rFonts w:eastAsia="Segoe UI Semilight" w:cs="Segoe UI Semilight"/>
              </w:rPr>
              <w:t>  </w:t>
            </w:r>
          </w:p>
          <w:p w14:paraId="683DF300" w14:textId="77777777" w:rsidR="00386A3F" w:rsidRDefault="00386A3F" w:rsidP="00AB75C5">
            <w:pPr>
              <w:spacing w:after="0"/>
              <w:ind w:right="6"/>
              <w:jc w:val="right"/>
              <w:rPr>
                <w:rFonts w:eastAsia="Segoe UI Semilight" w:cs="Segoe UI Semilight"/>
              </w:rPr>
            </w:pPr>
            <w:r>
              <w:rPr>
                <w:rFonts w:eastAsia="Segoe UI Semilight" w:cs="Segoe UI Semilight"/>
              </w:rPr>
              <w:t> </w:t>
            </w:r>
            <w:r>
              <w:rPr>
                <w:rFonts w:ascii="Segoe UI Semibold" w:eastAsia="Segoe UI Semibold" w:hAnsi="Segoe UI Semibold" w:cs="Segoe UI Semibold"/>
                <w:color w:val="211261"/>
              </w:rPr>
              <w:t>Motion</w:t>
            </w:r>
          </w:p>
        </w:tc>
        <w:tc>
          <w:tcPr>
            <w:tcW w:w="3850" w:type="pct"/>
            <w:shd w:val="clear" w:color="auto" w:fill="FFFFFF"/>
            <w:tcMar>
              <w:top w:w="10" w:type="dxa"/>
              <w:left w:w="118" w:type="dxa"/>
              <w:bottom w:w="10" w:type="dxa"/>
              <w:right w:w="118" w:type="dxa"/>
            </w:tcMar>
            <w:hideMark/>
          </w:tcPr>
          <w:p w14:paraId="2BA0318D" w14:textId="77777777" w:rsidR="00386A3F" w:rsidRDefault="00386A3F" w:rsidP="00AB75C5">
            <w:pPr>
              <w:spacing w:after="0"/>
              <w:ind w:right="-74"/>
              <w:rPr>
                <w:rFonts w:eastAsia="Segoe UI Semilight" w:cs="Segoe UI Semilight"/>
              </w:rPr>
            </w:pPr>
          </w:p>
          <w:p w14:paraId="3B99ACF0" w14:textId="77777777" w:rsidR="00386A3F" w:rsidRDefault="00386A3F" w:rsidP="00AB75C5">
            <w:pPr>
              <w:rPr>
                <w:rFonts w:eastAsia="Segoe UI Semilight" w:cs="Segoe UI Semilight"/>
              </w:rPr>
            </w:pPr>
            <w:r>
              <w:rPr>
                <w:rFonts w:eastAsia="Segoe UI Semilight" w:cs="Segoe UI Semilight"/>
              </w:rPr>
              <w:t>That Council receives the minutes of the Audit Panel meeting held on 27 September 2022. </w:t>
            </w:r>
          </w:p>
        </w:tc>
      </w:tr>
      <w:tr w:rsidR="00386A3F" w14:paraId="52EE882F" w14:textId="77777777" w:rsidTr="00AB75C5">
        <w:tc>
          <w:tcPr>
            <w:tcW w:w="1150" w:type="pct"/>
            <w:shd w:val="clear" w:color="auto" w:fill="FFFFFF"/>
            <w:tcMar>
              <w:top w:w="10" w:type="dxa"/>
              <w:left w:w="118" w:type="dxa"/>
              <w:bottom w:w="10" w:type="dxa"/>
              <w:right w:w="118" w:type="dxa"/>
            </w:tcMar>
            <w:vAlign w:val="center"/>
            <w:hideMark/>
          </w:tcPr>
          <w:p w14:paraId="4EA4B504" w14:textId="77777777" w:rsidR="00386A3F" w:rsidRDefault="00386A3F" w:rsidP="00AB75C5">
            <w:pPr>
              <w:ind w:right="6"/>
              <w:jc w:val="right"/>
              <w:rPr>
                <w:rFonts w:eastAsia="Segoe UI Semilight" w:cs="Segoe UI Semilight"/>
              </w:rPr>
            </w:pPr>
            <w:r>
              <w:rPr>
                <w:rFonts w:ascii="Segoe UI Semibold" w:eastAsia="Segoe UI Semibold" w:hAnsi="Segoe UI Semibold" w:cs="Segoe UI Semibold"/>
                <w:color w:val="211261"/>
              </w:rPr>
              <w:t>    Moved</w:t>
            </w:r>
          </w:p>
        </w:tc>
        <w:tc>
          <w:tcPr>
            <w:tcW w:w="3850" w:type="pct"/>
            <w:shd w:val="clear" w:color="auto" w:fill="FFFFFF"/>
            <w:tcMar>
              <w:top w:w="10" w:type="dxa"/>
              <w:left w:w="118" w:type="dxa"/>
              <w:bottom w:w="10" w:type="dxa"/>
              <w:right w:w="118" w:type="dxa"/>
            </w:tcMar>
            <w:vAlign w:val="center"/>
            <w:hideMark/>
          </w:tcPr>
          <w:p w14:paraId="1FC13A83" w14:textId="77777777" w:rsidR="00386A3F" w:rsidRDefault="00386A3F" w:rsidP="00AB75C5">
            <w:pPr>
              <w:jc w:val="left"/>
              <w:rPr>
                <w:rFonts w:eastAsia="Segoe UI Semilight" w:cs="Segoe UI Semilight"/>
              </w:rPr>
            </w:pPr>
            <w:r>
              <w:rPr>
                <w:rFonts w:eastAsia="Segoe UI Semilight" w:cs="Segoe UI Semilight"/>
              </w:rPr>
              <w:t>Councillor John Temple</w:t>
            </w:r>
          </w:p>
        </w:tc>
      </w:tr>
      <w:tr w:rsidR="00386A3F" w14:paraId="2620008F" w14:textId="77777777" w:rsidTr="00AB75C5">
        <w:tc>
          <w:tcPr>
            <w:tcW w:w="1150" w:type="pct"/>
            <w:shd w:val="clear" w:color="auto" w:fill="FFFFFF"/>
            <w:tcMar>
              <w:top w:w="10" w:type="dxa"/>
              <w:left w:w="118" w:type="dxa"/>
              <w:bottom w:w="10" w:type="dxa"/>
              <w:right w:w="118" w:type="dxa"/>
            </w:tcMar>
            <w:hideMark/>
          </w:tcPr>
          <w:p w14:paraId="23EB4FB0" w14:textId="77777777" w:rsidR="00386A3F" w:rsidRDefault="00386A3F" w:rsidP="00AB75C5">
            <w:pPr>
              <w:ind w:right="6"/>
              <w:jc w:val="right"/>
              <w:rPr>
                <w:rFonts w:eastAsia="Segoe UI Semilight" w:cs="Segoe UI Semilight"/>
              </w:rPr>
            </w:pPr>
            <w:r>
              <w:rPr>
                <w:rFonts w:eastAsia="Segoe UI Semilight" w:cs="Segoe UI Semilight"/>
              </w:rPr>
              <w:t> </w:t>
            </w:r>
            <w:r>
              <w:rPr>
                <w:rFonts w:ascii="Segoe UI Semibold" w:eastAsia="Segoe UI Semibold" w:hAnsi="Segoe UI Semibold" w:cs="Segoe UI Semibold"/>
                <w:color w:val="211261"/>
              </w:rPr>
              <w:t>Seconded</w:t>
            </w:r>
          </w:p>
        </w:tc>
        <w:tc>
          <w:tcPr>
            <w:tcW w:w="3850" w:type="pct"/>
            <w:shd w:val="clear" w:color="auto" w:fill="FFFFFF"/>
            <w:tcMar>
              <w:top w:w="10" w:type="dxa"/>
              <w:left w:w="118" w:type="dxa"/>
              <w:bottom w:w="10" w:type="dxa"/>
              <w:right w:w="118" w:type="dxa"/>
            </w:tcMar>
            <w:hideMark/>
          </w:tcPr>
          <w:p w14:paraId="155CD9E6" w14:textId="77777777" w:rsidR="00386A3F" w:rsidRDefault="00386A3F" w:rsidP="00AB75C5">
            <w:pPr>
              <w:jc w:val="left"/>
              <w:rPr>
                <w:rFonts w:eastAsia="Segoe UI Semilight" w:cs="Segoe UI Semilight"/>
              </w:rPr>
            </w:pPr>
            <w:r>
              <w:rPr>
                <w:rFonts w:eastAsia="Segoe UI Semilight" w:cs="Segoe UI Semilight"/>
              </w:rPr>
              <w:t>Councillor Lochie Dornauf</w:t>
            </w:r>
          </w:p>
        </w:tc>
      </w:tr>
      <w:tr w:rsidR="00386A3F" w14:paraId="151DAFEA" w14:textId="77777777" w:rsidTr="00AB75C5">
        <w:tc>
          <w:tcPr>
            <w:tcW w:w="1150" w:type="pct"/>
            <w:shd w:val="clear" w:color="auto" w:fill="FFFFFF"/>
            <w:tcMar>
              <w:top w:w="10" w:type="dxa"/>
              <w:left w:w="118" w:type="dxa"/>
              <w:bottom w:w="10" w:type="dxa"/>
              <w:right w:w="118" w:type="dxa"/>
            </w:tcMar>
            <w:hideMark/>
          </w:tcPr>
          <w:p w14:paraId="34C223AC" w14:textId="77777777" w:rsidR="00386A3F" w:rsidRDefault="00386A3F" w:rsidP="00AB75C5">
            <w:pPr>
              <w:spacing w:after="0"/>
              <w:ind w:right="6"/>
              <w:jc w:val="right"/>
              <w:rPr>
                <w:rFonts w:eastAsia="Segoe UI Semilight" w:cs="Segoe UI Semilight"/>
              </w:rPr>
            </w:pPr>
            <w:r>
              <w:rPr>
                <w:rFonts w:ascii="Segoe UI Semibold" w:eastAsia="Segoe UI Semibold" w:hAnsi="Segoe UI Semibold" w:cs="Segoe UI Semibold"/>
                <w:color w:val="4A8B2C"/>
              </w:rPr>
              <w:t>  Votes for</w:t>
            </w:r>
          </w:p>
        </w:tc>
        <w:tc>
          <w:tcPr>
            <w:tcW w:w="3850" w:type="pct"/>
            <w:shd w:val="clear" w:color="auto" w:fill="FFFFFF"/>
            <w:tcMar>
              <w:top w:w="10" w:type="dxa"/>
              <w:left w:w="118" w:type="dxa"/>
              <w:bottom w:w="10" w:type="dxa"/>
              <w:right w:w="118" w:type="dxa"/>
            </w:tcMar>
            <w:hideMark/>
          </w:tcPr>
          <w:p w14:paraId="16DF6064" w14:textId="77777777" w:rsidR="00386A3F" w:rsidRDefault="00386A3F" w:rsidP="00AB75C5">
            <w:pPr>
              <w:spacing w:after="0"/>
              <w:ind w:right="142"/>
              <w:rPr>
                <w:rFonts w:eastAsia="Segoe UI Semilight" w:cs="Segoe UI Semilight"/>
              </w:rPr>
            </w:pPr>
            <w:r>
              <w:rPr>
                <w:rFonts w:eastAsia="Segoe UI Semilight" w:cs="Segoe UI Semilight"/>
              </w:rPr>
              <w:t>Deputy Mayor Stephanie Cameron</w:t>
            </w:r>
          </w:p>
          <w:p w14:paraId="1281AD2E" w14:textId="77777777" w:rsidR="00386A3F" w:rsidRDefault="00386A3F" w:rsidP="00AB75C5">
            <w:pPr>
              <w:spacing w:after="0"/>
              <w:ind w:right="142"/>
              <w:rPr>
                <w:rFonts w:eastAsia="Segoe UI Semilight" w:cs="Segoe UI Semilight"/>
              </w:rPr>
            </w:pPr>
            <w:r>
              <w:rPr>
                <w:rFonts w:eastAsia="Segoe UI Semilight" w:cs="Segoe UI Semilight"/>
              </w:rPr>
              <w:t>Councillor Lochie Dornauf</w:t>
            </w:r>
          </w:p>
          <w:p w14:paraId="13DD70D1" w14:textId="77777777" w:rsidR="00386A3F" w:rsidRDefault="00386A3F" w:rsidP="00AB75C5">
            <w:pPr>
              <w:spacing w:after="0"/>
              <w:ind w:right="142"/>
              <w:rPr>
                <w:rFonts w:eastAsia="Segoe UI Semilight" w:cs="Segoe UI Semilight"/>
              </w:rPr>
            </w:pPr>
            <w:r>
              <w:rPr>
                <w:rFonts w:eastAsia="Segoe UI Semilight" w:cs="Segoe UI Semilight"/>
              </w:rPr>
              <w:t>Councillor Ben Dudman</w:t>
            </w:r>
          </w:p>
          <w:p w14:paraId="313DB0C2" w14:textId="77777777" w:rsidR="00386A3F" w:rsidRDefault="00386A3F" w:rsidP="00AB75C5">
            <w:pPr>
              <w:spacing w:after="0"/>
              <w:ind w:right="142"/>
              <w:rPr>
                <w:rFonts w:eastAsia="Segoe UI Semilight" w:cs="Segoe UI Semilight"/>
              </w:rPr>
            </w:pPr>
            <w:r>
              <w:rPr>
                <w:rFonts w:eastAsia="Segoe UI Semilight" w:cs="Segoe UI Semilight"/>
              </w:rPr>
              <w:t>Councillor Kevin House</w:t>
            </w:r>
          </w:p>
          <w:p w14:paraId="26B2CA1C" w14:textId="77777777" w:rsidR="00386A3F" w:rsidRDefault="00386A3F" w:rsidP="00AB75C5">
            <w:pPr>
              <w:spacing w:after="0"/>
              <w:ind w:right="142"/>
              <w:rPr>
                <w:rFonts w:eastAsia="Segoe UI Semilight" w:cs="Segoe UI Semilight"/>
              </w:rPr>
            </w:pPr>
            <w:r>
              <w:rPr>
                <w:rFonts w:eastAsia="Segoe UI Semilight" w:cs="Segoe UI Semilight"/>
              </w:rPr>
              <w:t>Councillor Barry Lee</w:t>
            </w:r>
          </w:p>
          <w:p w14:paraId="34006086" w14:textId="77777777" w:rsidR="00386A3F" w:rsidRDefault="00386A3F" w:rsidP="00AB75C5">
            <w:pPr>
              <w:spacing w:after="0"/>
              <w:ind w:right="142"/>
              <w:rPr>
                <w:rFonts w:eastAsia="Segoe UI Semilight" w:cs="Segoe UI Semilight"/>
              </w:rPr>
            </w:pPr>
            <w:r>
              <w:rPr>
                <w:rFonts w:eastAsia="Segoe UI Semilight" w:cs="Segoe UI Semilight"/>
              </w:rPr>
              <w:t>Councillor Anne-Marie Loader</w:t>
            </w:r>
          </w:p>
          <w:p w14:paraId="0D83D20B" w14:textId="77777777" w:rsidR="00386A3F" w:rsidRDefault="00386A3F" w:rsidP="00AB75C5">
            <w:pPr>
              <w:spacing w:after="0"/>
              <w:ind w:right="142"/>
              <w:rPr>
                <w:rFonts w:eastAsia="Segoe UI Semilight" w:cs="Segoe UI Semilight"/>
              </w:rPr>
            </w:pPr>
            <w:r>
              <w:rPr>
                <w:rFonts w:eastAsia="Segoe UI Semilight" w:cs="Segoe UI Semilight"/>
              </w:rPr>
              <w:t>Councillor John Temple</w:t>
            </w:r>
          </w:p>
        </w:tc>
      </w:tr>
      <w:tr w:rsidR="00386A3F" w14:paraId="73AEF69F" w14:textId="77777777" w:rsidTr="00AB75C5">
        <w:tc>
          <w:tcPr>
            <w:tcW w:w="1150" w:type="pct"/>
            <w:shd w:val="clear" w:color="auto" w:fill="FFFFFF"/>
            <w:tcMar>
              <w:top w:w="10" w:type="dxa"/>
              <w:left w:w="118" w:type="dxa"/>
              <w:bottom w:w="10" w:type="dxa"/>
              <w:right w:w="118" w:type="dxa"/>
            </w:tcMar>
            <w:hideMark/>
          </w:tcPr>
          <w:p w14:paraId="2EF2552A" w14:textId="77777777" w:rsidR="00386A3F" w:rsidRDefault="00386A3F" w:rsidP="00AB75C5">
            <w:pPr>
              <w:spacing w:before="240"/>
              <w:ind w:right="6"/>
              <w:jc w:val="right"/>
              <w:rPr>
                <w:rFonts w:eastAsia="Segoe UI Semilight" w:cs="Segoe UI Semilight"/>
              </w:rPr>
            </w:pPr>
            <w:r>
              <w:rPr>
                <w:rFonts w:ascii="Segoe UI Semibold" w:eastAsia="Segoe UI Semibold" w:hAnsi="Segoe UI Semibold" w:cs="Segoe UI Semibold"/>
                <w:color w:val="4A8B2C"/>
              </w:rPr>
              <w:t>Votes against</w:t>
            </w:r>
          </w:p>
        </w:tc>
        <w:tc>
          <w:tcPr>
            <w:tcW w:w="3850" w:type="pct"/>
            <w:shd w:val="clear" w:color="auto" w:fill="FFFFFF"/>
            <w:tcMar>
              <w:top w:w="10" w:type="dxa"/>
              <w:left w:w="118" w:type="dxa"/>
              <w:bottom w:w="10" w:type="dxa"/>
              <w:right w:w="118" w:type="dxa"/>
            </w:tcMar>
            <w:hideMark/>
          </w:tcPr>
          <w:p w14:paraId="21B9E5BB" w14:textId="77777777" w:rsidR="00386A3F" w:rsidRDefault="00386A3F" w:rsidP="00AB75C5">
            <w:pPr>
              <w:spacing w:before="240"/>
              <w:ind w:right="142"/>
              <w:rPr>
                <w:rFonts w:eastAsia="Segoe UI Semilight" w:cs="Segoe UI Semilight"/>
              </w:rPr>
            </w:pPr>
            <w:r>
              <w:rPr>
                <w:rFonts w:eastAsia="Segoe UI Semilight" w:cs="Segoe UI Semilight"/>
              </w:rPr>
              <w:t>Nil</w:t>
            </w:r>
          </w:p>
        </w:tc>
      </w:tr>
      <w:tr w:rsidR="00386A3F" w14:paraId="72C17874" w14:textId="77777777" w:rsidTr="00AB75C5">
        <w:tc>
          <w:tcPr>
            <w:tcW w:w="1150" w:type="pct"/>
            <w:shd w:val="clear" w:color="auto" w:fill="FFFFFF"/>
            <w:tcMar>
              <w:top w:w="10" w:type="dxa"/>
              <w:left w:w="118" w:type="dxa"/>
              <w:bottom w:w="10" w:type="dxa"/>
              <w:right w:w="118" w:type="dxa"/>
            </w:tcMar>
            <w:hideMark/>
          </w:tcPr>
          <w:p w14:paraId="1A381ABD" w14:textId="77777777" w:rsidR="00386A3F" w:rsidRDefault="00386A3F" w:rsidP="00AB75C5">
            <w:pPr>
              <w:spacing w:before="240"/>
              <w:ind w:right="6"/>
              <w:jc w:val="right"/>
              <w:rPr>
                <w:rFonts w:eastAsia="Segoe UI Semilight" w:cs="Segoe UI Semilight"/>
              </w:rPr>
            </w:pPr>
            <w:r>
              <w:rPr>
                <w:rFonts w:ascii="Segoe UI Semibold" w:eastAsia="Segoe UI Semibold" w:hAnsi="Segoe UI Semibold" w:cs="Segoe UI Semibold"/>
                <w:color w:val="4A8B2C"/>
              </w:rPr>
              <w:t>    Abstained</w:t>
            </w:r>
          </w:p>
        </w:tc>
        <w:tc>
          <w:tcPr>
            <w:tcW w:w="3850" w:type="pct"/>
            <w:shd w:val="clear" w:color="auto" w:fill="FFFFFF"/>
            <w:tcMar>
              <w:top w:w="10" w:type="dxa"/>
              <w:left w:w="118" w:type="dxa"/>
              <w:bottom w:w="10" w:type="dxa"/>
              <w:right w:w="118" w:type="dxa"/>
            </w:tcMar>
            <w:vAlign w:val="center"/>
            <w:hideMark/>
          </w:tcPr>
          <w:p w14:paraId="75668A91" w14:textId="77777777" w:rsidR="00386A3F" w:rsidRDefault="00386A3F" w:rsidP="00AB75C5">
            <w:pPr>
              <w:spacing w:before="240"/>
              <w:ind w:right="141"/>
              <w:rPr>
                <w:rFonts w:eastAsia="Segoe UI Semilight" w:cs="Segoe UI Semilight"/>
              </w:rPr>
            </w:pPr>
            <w:r>
              <w:rPr>
                <w:rFonts w:eastAsia="Segoe UI Semilight" w:cs="Segoe UI Semilight"/>
              </w:rPr>
              <w:t>Nil</w:t>
            </w:r>
          </w:p>
          <w:p w14:paraId="79DEC892" w14:textId="77777777" w:rsidR="00386A3F" w:rsidRDefault="00386A3F" w:rsidP="00AB75C5">
            <w:pPr>
              <w:spacing w:before="240"/>
              <w:jc w:val="left"/>
              <w:rPr>
                <w:rFonts w:eastAsia="Segoe UI Semilight" w:cs="Segoe UI Semilight"/>
              </w:rPr>
            </w:pPr>
            <w:r>
              <w:rPr>
                <w:rFonts w:eastAsia="Segoe UI Semilight" w:cs="Segoe UI Semilight"/>
                <w:sz w:val="17"/>
                <w:szCs w:val="17"/>
              </w:rPr>
              <w:t xml:space="preserve">To abstain from voting at a Council Meeting is to vote in the negative: </w:t>
            </w:r>
            <w:r>
              <w:rPr>
                <w:rFonts w:eastAsia="Segoe UI Semilight" w:cs="Segoe UI Semilight"/>
                <w:i/>
                <w:iCs/>
                <w:sz w:val="17"/>
                <w:szCs w:val="17"/>
              </w:rPr>
              <w:t>Local Government (Meeting Procedure) Regulations 2015:</w:t>
            </w:r>
            <w:r>
              <w:rPr>
                <w:rFonts w:eastAsia="Segoe UI Semilight" w:cs="Segoe UI Semilight"/>
                <w:sz w:val="17"/>
                <w:szCs w:val="17"/>
              </w:rPr>
              <w:t xml:space="preserve"> s28.</w:t>
            </w:r>
          </w:p>
        </w:tc>
      </w:tr>
      <w:tr w:rsidR="00386A3F" w14:paraId="6A23AAD4" w14:textId="77777777" w:rsidTr="00AB75C5">
        <w:tc>
          <w:tcPr>
            <w:tcW w:w="1150" w:type="pct"/>
            <w:shd w:val="clear" w:color="auto" w:fill="FFFFFF"/>
            <w:tcMar>
              <w:top w:w="10" w:type="dxa"/>
              <w:left w:w="118" w:type="dxa"/>
              <w:bottom w:w="10" w:type="dxa"/>
              <w:right w:w="118" w:type="dxa"/>
            </w:tcMar>
            <w:hideMark/>
          </w:tcPr>
          <w:p w14:paraId="0336FE3E" w14:textId="77777777" w:rsidR="00386A3F" w:rsidRDefault="00386A3F" w:rsidP="00AB75C5">
            <w:pPr>
              <w:spacing w:before="240"/>
              <w:ind w:right="141"/>
              <w:rPr>
                <w:rFonts w:eastAsia="Segoe UI Semilight" w:cs="Segoe UI Semilight"/>
              </w:rPr>
            </w:pPr>
            <w:r>
              <w:rPr>
                <w:rFonts w:ascii="Segoe UI Semibold" w:eastAsia="Segoe UI Semibold" w:hAnsi="Segoe UI Semibold" w:cs="Segoe UI Semibold"/>
                <w:color w:val="211261"/>
              </w:rPr>
              <w:t>                  </w:t>
            </w:r>
          </w:p>
        </w:tc>
        <w:tc>
          <w:tcPr>
            <w:tcW w:w="3850" w:type="pct"/>
            <w:shd w:val="clear" w:color="auto" w:fill="FFFFFF"/>
            <w:tcMar>
              <w:top w:w="10" w:type="dxa"/>
              <w:left w:w="118" w:type="dxa"/>
              <w:bottom w:w="10" w:type="dxa"/>
              <w:right w:w="118" w:type="dxa"/>
            </w:tcMar>
            <w:hideMark/>
          </w:tcPr>
          <w:p w14:paraId="6FC44CFD" w14:textId="77777777" w:rsidR="00386A3F" w:rsidRDefault="00386A3F" w:rsidP="00AB75C5">
            <w:pPr>
              <w:spacing w:before="240"/>
              <w:jc w:val="left"/>
              <w:rPr>
                <w:rFonts w:eastAsia="Segoe UI Semilight" w:cs="Segoe UI Semilight"/>
              </w:rPr>
            </w:pPr>
            <w:r>
              <w:rPr>
                <w:rFonts w:eastAsia="Segoe UI Semilight" w:cs="Segoe UI Semilight"/>
              </w:rPr>
              <w:t> </w:t>
            </w:r>
            <w:r>
              <w:rPr>
                <w:rFonts w:ascii="Segoe UI Semibold" w:eastAsia="Segoe UI Semibold" w:hAnsi="Segoe UI Semibold" w:cs="Segoe UI Semibold"/>
                <w:color w:val="4A8B2C"/>
              </w:rPr>
              <w:t>Motion carried by simple majority</w:t>
            </w:r>
          </w:p>
          <w:p w14:paraId="58CA7627" w14:textId="77777777" w:rsidR="00386A3F" w:rsidRDefault="00386A3F" w:rsidP="00AB75C5">
            <w:pPr>
              <w:spacing w:before="240"/>
              <w:jc w:val="left"/>
              <w:rPr>
                <w:rFonts w:eastAsia="Segoe UI Semilight" w:cs="Segoe UI Semilight"/>
              </w:rPr>
            </w:pPr>
            <w:r>
              <w:rPr>
                <w:rFonts w:eastAsia="Segoe UI Semilight" w:cs="Segoe UI Semilight"/>
                <w:i/>
                <w:iCs/>
                <w:color w:val="211261"/>
                <w:sz w:val="20"/>
                <w:szCs w:val="20"/>
              </w:rPr>
              <w:t> </w:t>
            </w:r>
            <w:r>
              <w:rPr>
                <w:rFonts w:ascii="Segoe UI Semibold" w:eastAsia="Segoe UI Semibold" w:hAnsi="Segoe UI Semibold" w:cs="Segoe UI Semibold"/>
                <w:color w:val="211261"/>
              </w:rPr>
              <w:t>Minute reference: 232/2022  </w:t>
            </w:r>
          </w:p>
        </w:tc>
      </w:tr>
    </w:tbl>
    <w:p w14:paraId="3677BEF3" w14:textId="755D8019" w:rsidR="00142199" w:rsidRPr="00386A3F" w:rsidRDefault="00142199" w:rsidP="00386A3F">
      <w:pPr>
        <w:shd w:val="clear" w:color="auto" w:fill="FFFFFF"/>
        <w:spacing w:after="0"/>
        <w:jc w:val="left"/>
        <w:rPr>
          <w:rFonts w:eastAsia="Segoe UI Semilight" w:cs="Segoe UI Semilight"/>
        </w:rPr>
      </w:pPr>
    </w:p>
    <w:p w14:paraId="2AE5519C" w14:textId="77777777" w:rsidR="00F0264A" w:rsidRPr="00F0264A" w:rsidRDefault="00BF25C9" w:rsidP="00D37042">
      <w:pPr>
        <w:spacing w:after="0"/>
        <w:jc w:val="left"/>
        <w:rPr>
          <w:rFonts w:ascii="Segoe UI Semibold" w:eastAsia="Segoe UI Semibold" w:hAnsi="Segoe UI Semibold" w:cs="Segoe UI Semibold"/>
          <w:color w:val="FFFFFF"/>
          <w:sz w:val="4"/>
        </w:rPr>
      </w:pPr>
      <w:r w:rsidRPr="00F0264A">
        <w:rPr>
          <w:rFonts w:ascii="Segoe UI Semibold" w:eastAsia="Segoe UI Semibold" w:hAnsi="Segoe UI Semibold" w:cs="Segoe UI Semibold"/>
          <w:color w:val="FFFFFF"/>
          <w:sz w:val="4"/>
        </w:rPr>
        <w:br w:type="page"/>
      </w:r>
      <w:bookmarkStart w:id="35" w:name="Attachment_14.1.1_Audit_Panel_Minutes_-"/>
      <w:r w:rsidRPr="00F0264A">
        <w:rPr>
          <w:rFonts w:ascii="Segoe UI Semibold" w:eastAsia="Segoe UI Semibold" w:hAnsi="Segoe UI Semibold" w:cs="Segoe UI Semibold"/>
          <w:color w:val="211261"/>
          <w:sz w:val="36"/>
        </w:rPr>
        <w:lastRenderedPageBreak/>
        <w:t>Attachment_14.1.1_Audit_Panel_Minutes_-</w:t>
      </w:r>
    </w:p>
    <w:bookmarkEnd w:id="35"/>
    <w:p w14:paraId="3A78A5A3" w14:textId="77777777" w:rsidR="00F0264A" w:rsidRPr="00F0264A" w:rsidRDefault="00BF25C9" w:rsidP="00D37042">
      <w:pPr>
        <w:spacing w:after="0"/>
        <w:jc w:val="left"/>
        <w:rPr>
          <w:rFonts w:ascii="Segoe UI Semibold" w:eastAsia="Segoe UI Semibold" w:hAnsi="Segoe UI Semibold" w:cs="Segoe UI Semibold"/>
          <w:color w:val="211261"/>
          <w:sz w:val="36"/>
        </w:rPr>
      </w:pPr>
      <w:r w:rsidRPr="00F0264A">
        <w:rPr>
          <w:rFonts w:ascii="Segoe UI Semibold" w:eastAsia="Segoe UI Semibold" w:hAnsi="Segoe UI Semibold" w:cs="Segoe UI Semibold"/>
          <w:color w:val="211261"/>
          <w:sz w:val="36"/>
        </w:rPr>
        <w:br w:type="page"/>
      </w:r>
      <w:r w:rsidRPr="00F0264A">
        <w:rPr>
          <w:rFonts w:ascii="Segoe UI Semibold" w:eastAsia="Segoe UI Semibold" w:hAnsi="Segoe UI Semibold" w:cs="Segoe UI Semibold"/>
          <w:color w:val="211261"/>
          <w:sz w:val="36"/>
        </w:rPr>
        <w:lastRenderedPageBreak/>
        <w:t>Attachment_14.1.1_Audit_Panel_Minutes_- page 2</w:t>
      </w:r>
    </w:p>
    <w:p w14:paraId="4177417F" w14:textId="77777777" w:rsidR="00F0264A" w:rsidRPr="00F0264A" w:rsidRDefault="00BF25C9" w:rsidP="00D37042">
      <w:pPr>
        <w:spacing w:after="0"/>
        <w:jc w:val="left"/>
        <w:rPr>
          <w:rFonts w:ascii="Segoe UI Semibold" w:eastAsia="Segoe UI Semibold" w:hAnsi="Segoe UI Semibold" w:cs="Segoe UI Semibold"/>
          <w:color w:val="211261"/>
          <w:sz w:val="36"/>
        </w:rPr>
      </w:pPr>
      <w:r w:rsidRPr="00F0264A">
        <w:rPr>
          <w:rFonts w:ascii="Segoe UI Semibold" w:eastAsia="Segoe UI Semibold" w:hAnsi="Segoe UI Semibold" w:cs="Segoe UI Semibold"/>
          <w:color w:val="211261"/>
          <w:sz w:val="36"/>
        </w:rPr>
        <w:br w:type="page"/>
      </w:r>
      <w:r w:rsidRPr="00F0264A">
        <w:rPr>
          <w:rFonts w:ascii="Segoe UI Semibold" w:eastAsia="Segoe UI Semibold" w:hAnsi="Segoe UI Semibold" w:cs="Segoe UI Semibold"/>
          <w:color w:val="211261"/>
          <w:sz w:val="36"/>
        </w:rPr>
        <w:lastRenderedPageBreak/>
        <w:t>Attachment_14.1.1_Audit_Panel_Minutes_- page 3</w:t>
      </w:r>
    </w:p>
    <w:p w14:paraId="17187277" w14:textId="77777777" w:rsidR="00F0264A" w:rsidRPr="00F0264A" w:rsidRDefault="00BF25C9" w:rsidP="00D37042">
      <w:pPr>
        <w:spacing w:after="0"/>
        <w:jc w:val="left"/>
        <w:rPr>
          <w:rFonts w:ascii="Segoe UI Semibold" w:eastAsia="Segoe UI Semibold" w:hAnsi="Segoe UI Semibold" w:cs="Segoe UI Semibold"/>
          <w:color w:val="211261"/>
          <w:sz w:val="36"/>
        </w:rPr>
      </w:pPr>
      <w:r w:rsidRPr="00F0264A">
        <w:rPr>
          <w:rFonts w:ascii="Segoe UI Semibold" w:eastAsia="Segoe UI Semibold" w:hAnsi="Segoe UI Semibold" w:cs="Segoe UI Semibold"/>
          <w:color w:val="211261"/>
          <w:sz w:val="36"/>
        </w:rPr>
        <w:br w:type="page"/>
      </w:r>
      <w:r w:rsidRPr="00F0264A">
        <w:rPr>
          <w:rFonts w:ascii="Segoe UI Semibold" w:eastAsia="Segoe UI Semibold" w:hAnsi="Segoe UI Semibold" w:cs="Segoe UI Semibold"/>
          <w:color w:val="211261"/>
          <w:sz w:val="36"/>
        </w:rPr>
        <w:lastRenderedPageBreak/>
        <w:t>Attachment_14.1.1_Audit_Panel_Minutes_- page 4</w:t>
      </w:r>
    </w:p>
    <w:p w14:paraId="1FEC0418" w14:textId="77777777" w:rsidR="00F0264A" w:rsidRPr="00F0264A" w:rsidRDefault="00BF25C9" w:rsidP="00D37042">
      <w:pPr>
        <w:spacing w:after="0"/>
        <w:jc w:val="left"/>
        <w:rPr>
          <w:rFonts w:ascii="Segoe UI Semibold" w:eastAsia="Segoe UI Semibold" w:hAnsi="Segoe UI Semibold" w:cs="Segoe UI Semibold"/>
          <w:color w:val="211261"/>
          <w:sz w:val="36"/>
        </w:rPr>
      </w:pPr>
      <w:r w:rsidRPr="00F0264A">
        <w:rPr>
          <w:rFonts w:ascii="Segoe UI Semibold" w:eastAsia="Segoe UI Semibold" w:hAnsi="Segoe UI Semibold" w:cs="Segoe UI Semibold"/>
          <w:color w:val="211261"/>
          <w:sz w:val="36"/>
        </w:rPr>
        <w:br w:type="page"/>
      </w:r>
      <w:r w:rsidRPr="00F0264A">
        <w:rPr>
          <w:rFonts w:ascii="Segoe UI Semibold" w:eastAsia="Segoe UI Semibold" w:hAnsi="Segoe UI Semibold" w:cs="Segoe UI Semibold"/>
          <w:color w:val="211261"/>
          <w:sz w:val="36"/>
        </w:rPr>
        <w:lastRenderedPageBreak/>
        <w:t>Attachment_14.1.1_Audit_Panel_Minutes_- page 5</w:t>
      </w:r>
    </w:p>
    <w:p w14:paraId="3C65BD6C" w14:textId="77777777" w:rsidR="00F0264A" w:rsidRPr="00F0264A" w:rsidRDefault="00BF25C9" w:rsidP="00D37042">
      <w:pPr>
        <w:spacing w:after="0"/>
        <w:jc w:val="left"/>
        <w:rPr>
          <w:rFonts w:ascii="Segoe UI Semibold" w:eastAsia="Segoe UI Semibold" w:hAnsi="Segoe UI Semibold" w:cs="Segoe UI Semibold"/>
          <w:color w:val="211261"/>
          <w:sz w:val="36"/>
        </w:rPr>
      </w:pPr>
      <w:r w:rsidRPr="00F0264A">
        <w:rPr>
          <w:rFonts w:ascii="Segoe UI Semibold" w:eastAsia="Segoe UI Semibold" w:hAnsi="Segoe UI Semibold" w:cs="Segoe UI Semibold"/>
          <w:color w:val="211261"/>
          <w:sz w:val="36"/>
        </w:rPr>
        <w:br w:type="page"/>
      </w:r>
      <w:r>
        <w:rPr>
          <w:rFonts w:eastAsia="Segoe UI Semilight" w:cs="Segoe UI Semilight"/>
        </w:rPr>
        <w:lastRenderedPageBreak/>
        <w:fldChar w:fldCharType="begin"/>
      </w:r>
      <w:r w:rsidRPr="00F0264A">
        <w:rPr>
          <w:rFonts w:eastAsia="Segoe UI Semilight" w:cs="Segoe UI Semilight"/>
        </w:rPr>
        <w:instrText xml:space="preserve">TC </w:instrText>
      </w:r>
      <w:bookmarkStart w:id="36" w:name="_Toc256000771"/>
      <w:r w:rsidRPr="00F0264A">
        <w:rPr>
          <w:rFonts w:eastAsia="Segoe UI Semilight" w:cs="Segoe UI Semilight"/>
        </w:rPr>
        <w:instrText>"Governance"</w:instrText>
      </w:r>
      <w:bookmarkEnd w:id="36"/>
      <w:r w:rsidRPr="00F0264A">
        <w:rPr>
          <w:rFonts w:eastAsia="Segoe UI Semilight" w:cs="Segoe UI Semilight"/>
        </w:rPr>
        <w:instrText xml:space="preserve"> \f \l 1</w:instrText>
      </w:r>
      <w:r>
        <w:rPr>
          <w:rFonts w:eastAsia="Segoe UI Semilight" w:cs="Segoe UI Semilight"/>
        </w:rPr>
        <w:fldChar w:fldCharType="end"/>
      </w:r>
      <w:bookmarkStart w:id="37" w:name="Governance"/>
      <w:r w:rsidRPr="00F0264A">
        <w:rPr>
          <w:rFonts w:ascii="Segoe UI Semibold" w:eastAsia="Segoe UI Semibold" w:hAnsi="Segoe UI Semibold" w:cs="Segoe UI Semibold"/>
          <w:color w:val="FFFFFF"/>
          <w:sz w:val="4"/>
        </w:rPr>
        <w:t>Governance</w:t>
      </w:r>
    </w:p>
    <w:bookmarkEnd w:id="37"/>
    <w:p w14:paraId="2620B49F" w14:textId="77777777" w:rsidR="00F0264A" w:rsidRPr="00F0264A" w:rsidRDefault="00BF25C9" w:rsidP="00D37042">
      <w:pPr>
        <w:spacing w:after="0"/>
        <w:jc w:val="left"/>
        <w:rPr>
          <w:rFonts w:eastAsia="Segoe UI Semilight" w:cs="Segoe UI Semilight"/>
        </w:rPr>
      </w:pPr>
      <w:r>
        <w:rPr>
          <w:rFonts w:eastAsia="Segoe UI Semilight" w:cs="Segoe UI Semilight"/>
        </w:rPr>
        <w:fldChar w:fldCharType="begin"/>
      </w:r>
      <w:r w:rsidRPr="00F0264A">
        <w:rPr>
          <w:rFonts w:eastAsia="Segoe UI Semilight" w:cs="Segoe UI Semilight"/>
        </w:rPr>
        <w:instrText xml:space="preserve">TC </w:instrText>
      </w:r>
      <w:bookmarkStart w:id="38" w:name="_Toc256000772"/>
      <w:r w:rsidRPr="00F0264A">
        <w:rPr>
          <w:rFonts w:eastAsia="Segoe UI Semilight" w:cs="Segoe UI Semilight"/>
        </w:rPr>
        <w:instrText>"Councillor Representation - Committees &amp; External Organisations"</w:instrText>
      </w:r>
      <w:bookmarkEnd w:id="38"/>
      <w:r w:rsidRPr="00F0264A">
        <w:rPr>
          <w:rFonts w:eastAsia="Segoe UI Semilight" w:cs="Segoe UI Semilight"/>
        </w:rPr>
        <w:instrText xml:space="preserve"> \f \l 2</w:instrText>
      </w:r>
      <w:r>
        <w:rPr>
          <w:rFonts w:eastAsia="Segoe UI Semilight" w:cs="Segoe UI Semilight"/>
        </w:rPr>
        <w:fldChar w:fldCharType="end"/>
      </w:r>
      <w:bookmarkStart w:id="39" w:name="Councillor_Representation_-_Committees_"/>
      <w:r w:rsidRPr="00F0264A">
        <w:rPr>
          <w:rFonts w:ascii="Segoe UI Semibold" w:eastAsia="Segoe UI Semibold" w:hAnsi="Segoe UI Semibold" w:cs="Segoe UI Semibold"/>
          <w:color w:val="FFFFFF"/>
          <w:sz w:val="4"/>
        </w:rPr>
        <w:t>Councillor Representation - Committees &amp; External Organisations</w:t>
      </w:r>
    </w:p>
    <w:bookmarkEnd w:id="39"/>
    <w:p w14:paraId="70D2ECB5" w14:textId="77777777" w:rsidR="00840A69" w:rsidRDefault="00BF25C9">
      <w:pPr>
        <w:shd w:val="clear" w:color="auto" w:fill="FFFFFF"/>
        <w:spacing w:after="0"/>
        <w:jc w:val="left"/>
        <w:rPr>
          <w:rFonts w:eastAsia="Segoe UI Semilight" w:cs="Segoe UI Semilight"/>
        </w:rPr>
      </w:pPr>
      <w:r>
        <w:rPr>
          <w:rFonts w:ascii="Calibri" w:hAnsi="Calibri" w:cs="Calibri"/>
          <w:sz w:val="2"/>
          <w:szCs w:val="2"/>
        </w:rPr>
        <w:t> </w:t>
      </w:r>
    </w:p>
    <w:p w14:paraId="5303752F" w14:textId="77777777" w:rsidR="00386A3F" w:rsidRPr="007664BA" w:rsidRDefault="00386A3F" w:rsidP="00386A3F">
      <w:pPr>
        <w:pStyle w:val="MVC1stHeading"/>
        <w:spacing w:before="0" w:after="120"/>
        <w:jc w:val="both"/>
        <w:rPr>
          <w:rFonts w:eastAsia="Segoe UI Semibold"/>
          <w:bCs w:val="0"/>
        </w:rPr>
      </w:pPr>
      <w:r w:rsidRPr="595499D7">
        <w:rPr>
          <w:rFonts w:eastAsia="Segoe UI Semibold"/>
        </w:rPr>
        <w:t>Governance</w:t>
      </w:r>
    </w:p>
    <w:p w14:paraId="46B365D7" w14:textId="77777777" w:rsidR="00386A3F" w:rsidRDefault="00386A3F" w:rsidP="00386A3F">
      <w:pPr>
        <w:pStyle w:val="MVC1stHeading"/>
        <w:spacing w:before="0"/>
        <w:jc w:val="both"/>
        <w:rPr>
          <w:color w:val="4A8B2C"/>
        </w:rPr>
      </w:pPr>
      <w:r w:rsidRPr="3E1B6DB9">
        <w:rPr>
          <w:color w:val="4A8B2C"/>
        </w:rPr>
        <w:t>Councillor Representation - Committees &amp; External Organisations</w:t>
      </w:r>
    </w:p>
    <w:tbl>
      <w:tblPr>
        <w:tblW w:w="9180" w:type="dxa"/>
        <w:tblBorders>
          <w:top w:val="nil"/>
          <w:left w:val="nil"/>
          <w:bottom w:val="nil"/>
          <w:right w:val="nil"/>
          <w:insideH w:val="nil"/>
          <w:insideV w:val="nil"/>
        </w:tblBorders>
        <w:tblLook w:val="04A0" w:firstRow="1" w:lastRow="0" w:firstColumn="1" w:lastColumn="0" w:noHBand="0" w:noVBand="1"/>
      </w:tblPr>
      <w:tblGrid>
        <w:gridCol w:w="2235"/>
        <w:gridCol w:w="6945"/>
      </w:tblGrid>
      <w:tr w:rsidR="00386A3F" w14:paraId="226AD172" w14:textId="77777777" w:rsidTr="00AB75C5">
        <w:trPr>
          <w:trHeight w:val="654"/>
        </w:trPr>
        <w:tc>
          <w:tcPr>
            <w:tcW w:w="2235" w:type="dxa"/>
          </w:tcPr>
          <w:p w14:paraId="6B56B3CF" w14:textId="77777777" w:rsidR="00386A3F" w:rsidRPr="00E4271F" w:rsidRDefault="00386A3F" w:rsidP="00AB75C5">
            <w:pPr>
              <w:tabs>
                <w:tab w:val="right" w:pos="2027"/>
              </w:tabs>
              <w:ind w:right="6"/>
              <w:jc w:val="right"/>
              <w:rPr>
                <w:rFonts w:ascii="Segoe UI Semibold" w:hAnsi="Segoe UI Semibold" w:cs="Segoe UI Semibold"/>
                <w:bCs/>
                <w:color w:val="211261"/>
              </w:rPr>
            </w:pPr>
            <w:r w:rsidRPr="00E4271F">
              <w:rPr>
                <w:rFonts w:ascii="Segoe UI Semibold" w:hAnsi="Segoe UI Semibold" w:cs="Segoe UI Semibold"/>
                <w:bCs/>
                <w:color w:val="211261"/>
              </w:rPr>
              <w:t>Report Author</w:t>
            </w:r>
          </w:p>
        </w:tc>
        <w:tc>
          <w:tcPr>
            <w:tcW w:w="6945" w:type="dxa"/>
          </w:tcPr>
          <w:p w14:paraId="783CE9B5" w14:textId="77777777" w:rsidR="00386A3F" w:rsidRPr="004E16D3" w:rsidRDefault="00386A3F" w:rsidP="00AB75C5">
            <w:pPr>
              <w:contextualSpacing/>
            </w:pPr>
            <w:r w:rsidRPr="004E16D3">
              <w:t>Jacqui Parker</w:t>
            </w:r>
          </w:p>
          <w:p w14:paraId="53DEB8F8" w14:textId="77777777" w:rsidR="00386A3F" w:rsidRPr="004E16D3" w:rsidRDefault="00386A3F" w:rsidP="00AB75C5">
            <w:r w:rsidRPr="004E16D3">
              <w:t>Manager Governance and Performance</w:t>
            </w:r>
          </w:p>
        </w:tc>
      </w:tr>
      <w:tr w:rsidR="00386A3F" w14:paraId="757C1E07" w14:textId="77777777" w:rsidTr="00AB75C5">
        <w:trPr>
          <w:trHeight w:val="654"/>
        </w:trPr>
        <w:tc>
          <w:tcPr>
            <w:tcW w:w="2235" w:type="dxa"/>
          </w:tcPr>
          <w:p w14:paraId="76F1C399" w14:textId="77777777" w:rsidR="00386A3F" w:rsidRPr="00A01F7E" w:rsidRDefault="00386A3F" w:rsidP="00AB75C5">
            <w:pPr>
              <w:tabs>
                <w:tab w:val="right" w:pos="2027"/>
              </w:tabs>
              <w:spacing w:after="0"/>
              <w:ind w:right="6"/>
              <w:jc w:val="right"/>
              <w:rPr>
                <w:rFonts w:cs="Segoe UI Semilight"/>
                <w:bCs/>
                <w:color w:val="211261"/>
              </w:rPr>
            </w:pPr>
            <w:proofErr w:type="spellStart"/>
            <w:r w:rsidRPr="00E4271F">
              <w:rPr>
                <w:rFonts w:ascii="Segoe UI Semibold" w:hAnsi="Segoe UI Semibold" w:cs="Segoe UI Semibold"/>
                <w:bCs/>
                <w:color w:val="211261"/>
              </w:rPr>
              <w:t>Authorised</w:t>
            </w:r>
            <w:proofErr w:type="spellEnd"/>
            <w:r w:rsidRPr="00E4271F">
              <w:rPr>
                <w:rFonts w:ascii="Segoe UI Semibold" w:hAnsi="Segoe UI Semibold" w:cs="Segoe UI Semibold"/>
                <w:bCs/>
                <w:color w:val="211261"/>
              </w:rPr>
              <w:t xml:space="preserve"> by</w:t>
            </w:r>
          </w:p>
        </w:tc>
        <w:tc>
          <w:tcPr>
            <w:tcW w:w="6945" w:type="dxa"/>
          </w:tcPr>
          <w:p w14:paraId="33E9C5D6" w14:textId="77777777" w:rsidR="00386A3F" w:rsidRPr="004E16D3" w:rsidRDefault="00386A3F" w:rsidP="00AB75C5">
            <w:pPr>
              <w:spacing w:after="0"/>
              <w:contextualSpacing/>
              <w:jc w:val="left"/>
            </w:pPr>
            <w:r>
              <w:rPr>
                <w:rFonts w:eastAsia="Segoe UI Semilight" w:cs="Segoe UI Semilight"/>
              </w:rPr>
              <w:t>John Jordan</w:t>
            </w:r>
          </w:p>
          <w:p w14:paraId="2A5762F5" w14:textId="77777777" w:rsidR="00386A3F" w:rsidRDefault="00386A3F" w:rsidP="00AB75C5">
            <w:pPr>
              <w:spacing w:after="0"/>
              <w:contextualSpacing/>
              <w:jc w:val="left"/>
              <w:rPr>
                <w:rFonts w:eastAsia="Segoe UI Semilight" w:cs="Segoe UI Semilight"/>
              </w:rPr>
            </w:pPr>
            <w:r>
              <w:rPr>
                <w:rFonts w:eastAsia="Segoe UI Semilight" w:cs="Segoe UI Semilight"/>
              </w:rPr>
              <w:t>General Manager</w:t>
            </w:r>
          </w:p>
        </w:tc>
      </w:tr>
    </w:tbl>
    <w:p w14:paraId="3598E842" w14:textId="77777777" w:rsidR="00386A3F" w:rsidRPr="004E16D3" w:rsidRDefault="00386A3F" w:rsidP="00386A3F">
      <w:pPr>
        <w:rPr>
          <w:rFonts w:cs="Segoe UI Semilight"/>
          <w:vanish/>
          <w:lang w:val="en-AU"/>
        </w:rPr>
      </w:pPr>
    </w:p>
    <w:p w14:paraId="4612ED3D" w14:textId="77777777" w:rsidR="00386A3F" w:rsidRDefault="00386A3F" w:rsidP="00386A3F">
      <w:pPr>
        <w:shd w:val="clear" w:color="auto" w:fill="FFFFFF"/>
        <w:spacing w:after="0"/>
        <w:jc w:val="left"/>
        <w:rPr>
          <w:rFonts w:eastAsia="Segoe UI Semilight" w:cs="Segoe UI Semilight"/>
        </w:rPr>
      </w:pPr>
      <w:r>
        <w:rPr>
          <w:rFonts w:ascii="Times New Roman" w:eastAsia="Times New Roman" w:hAnsi="Times New Roman" w:cs="Times New Roman"/>
          <w:sz w:val="2"/>
          <w:szCs w:val="2"/>
        </w:rPr>
        <w:t>  </w:t>
      </w:r>
    </w:p>
    <w:tbl>
      <w:tblPr>
        <w:tblStyle w:val="noborder"/>
        <w:tblW w:w="4800" w:type="pct"/>
        <w:tblInd w:w="231" w:type="dxa"/>
        <w:shd w:val="clear" w:color="auto" w:fill="FFFFFF"/>
        <w:tblCellMar>
          <w:left w:w="0" w:type="dxa"/>
          <w:right w:w="0" w:type="dxa"/>
        </w:tblCellMar>
        <w:tblLook w:val="05E0" w:firstRow="1" w:lastRow="1" w:firstColumn="1" w:lastColumn="1" w:noHBand="0" w:noVBand="1"/>
      </w:tblPr>
      <w:tblGrid>
        <w:gridCol w:w="2045"/>
        <w:gridCol w:w="6847"/>
      </w:tblGrid>
      <w:tr w:rsidR="00386A3F" w14:paraId="39BF344C" w14:textId="77777777" w:rsidTr="00AB75C5">
        <w:tc>
          <w:tcPr>
            <w:tcW w:w="1150" w:type="pct"/>
            <w:shd w:val="clear" w:color="auto" w:fill="FFFFFF"/>
            <w:tcMar>
              <w:top w:w="10" w:type="dxa"/>
              <w:left w:w="118" w:type="dxa"/>
              <w:bottom w:w="10" w:type="dxa"/>
              <w:right w:w="118" w:type="dxa"/>
            </w:tcMar>
            <w:hideMark/>
          </w:tcPr>
          <w:p w14:paraId="5F241F04" w14:textId="77777777" w:rsidR="00386A3F" w:rsidRDefault="00386A3F" w:rsidP="00AB75C5">
            <w:pPr>
              <w:spacing w:before="240"/>
              <w:ind w:right="6"/>
              <w:jc w:val="right"/>
              <w:rPr>
                <w:rFonts w:eastAsia="Segoe UI Semilight" w:cs="Segoe UI Semilight"/>
              </w:rPr>
            </w:pPr>
            <w:r>
              <w:rPr>
                <w:rFonts w:eastAsia="Segoe UI Semilight" w:cs="Segoe UI Semilight"/>
              </w:rPr>
              <w:t>     </w:t>
            </w:r>
            <w:r>
              <w:rPr>
                <w:rFonts w:ascii="Segoe UI Semibold" w:eastAsia="Segoe UI Semibold" w:hAnsi="Segoe UI Semibold" w:cs="Segoe UI Semibold"/>
                <w:color w:val="211261"/>
              </w:rPr>
              <w:t>Motion</w:t>
            </w:r>
          </w:p>
        </w:tc>
        <w:tc>
          <w:tcPr>
            <w:tcW w:w="3850" w:type="pct"/>
            <w:shd w:val="clear" w:color="auto" w:fill="FFFFFF"/>
            <w:tcMar>
              <w:top w:w="10" w:type="dxa"/>
              <w:left w:w="118" w:type="dxa"/>
              <w:bottom w:w="10" w:type="dxa"/>
              <w:right w:w="118" w:type="dxa"/>
            </w:tcMar>
            <w:hideMark/>
          </w:tcPr>
          <w:p w14:paraId="07C6BED6" w14:textId="77777777" w:rsidR="00386A3F" w:rsidRDefault="00386A3F" w:rsidP="00AB75C5">
            <w:pPr>
              <w:spacing w:before="240" w:after="0"/>
              <w:jc w:val="left"/>
              <w:rPr>
                <w:rFonts w:ascii="Calibri" w:hAnsi="Calibri" w:cs="Calibri"/>
              </w:rPr>
            </w:pPr>
            <w:r>
              <w:rPr>
                <w:rFonts w:eastAsia="Segoe UI Semilight" w:cs="Segoe UI Semilight"/>
              </w:rPr>
              <w:t>That Council appoints representatives to Council committees and external organisations as per the attached schedule.</w:t>
            </w:r>
          </w:p>
          <w:p w14:paraId="6E93DE2C" w14:textId="77777777" w:rsidR="00386A3F" w:rsidRDefault="00386A3F" w:rsidP="00AB75C5">
            <w:pPr>
              <w:spacing w:after="0"/>
              <w:jc w:val="left"/>
              <w:rPr>
                <w:rFonts w:eastAsia="Segoe UI Semilight" w:cs="Segoe UI Semilight"/>
              </w:rPr>
            </w:pPr>
            <w:r>
              <w:rPr>
                <w:rFonts w:eastAsia="Segoe UI Semilight" w:cs="Segoe UI Semilight"/>
              </w:rPr>
              <w:t> </w:t>
            </w:r>
          </w:p>
        </w:tc>
      </w:tr>
      <w:tr w:rsidR="00386A3F" w14:paraId="1BFC01D1" w14:textId="77777777" w:rsidTr="00AB75C5">
        <w:tc>
          <w:tcPr>
            <w:tcW w:w="1150" w:type="pct"/>
            <w:shd w:val="clear" w:color="auto" w:fill="FFFFFF"/>
            <w:tcMar>
              <w:top w:w="10" w:type="dxa"/>
              <w:left w:w="118" w:type="dxa"/>
              <w:bottom w:w="10" w:type="dxa"/>
              <w:right w:w="118" w:type="dxa"/>
            </w:tcMar>
            <w:vAlign w:val="center"/>
            <w:hideMark/>
          </w:tcPr>
          <w:p w14:paraId="77461A41" w14:textId="77777777" w:rsidR="00386A3F" w:rsidRDefault="00386A3F" w:rsidP="00AB75C5">
            <w:pPr>
              <w:ind w:right="6"/>
              <w:jc w:val="right"/>
              <w:rPr>
                <w:rFonts w:eastAsia="Segoe UI Semilight" w:cs="Segoe UI Semilight"/>
              </w:rPr>
            </w:pPr>
            <w:r>
              <w:rPr>
                <w:rFonts w:ascii="Segoe UI Semibold" w:eastAsia="Segoe UI Semibold" w:hAnsi="Segoe UI Semibold" w:cs="Segoe UI Semibold"/>
                <w:color w:val="211261"/>
              </w:rPr>
              <w:t>    Moved</w:t>
            </w:r>
          </w:p>
        </w:tc>
        <w:tc>
          <w:tcPr>
            <w:tcW w:w="3850" w:type="pct"/>
            <w:shd w:val="clear" w:color="auto" w:fill="FFFFFF"/>
            <w:tcMar>
              <w:top w:w="10" w:type="dxa"/>
              <w:left w:w="118" w:type="dxa"/>
              <w:bottom w:w="10" w:type="dxa"/>
              <w:right w:w="118" w:type="dxa"/>
            </w:tcMar>
            <w:vAlign w:val="center"/>
            <w:hideMark/>
          </w:tcPr>
          <w:p w14:paraId="576A16DD" w14:textId="77777777" w:rsidR="00386A3F" w:rsidRDefault="00386A3F" w:rsidP="00AB75C5">
            <w:pPr>
              <w:jc w:val="left"/>
              <w:rPr>
                <w:rFonts w:eastAsia="Segoe UI Semilight" w:cs="Segoe UI Semilight"/>
              </w:rPr>
            </w:pPr>
            <w:r>
              <w:rPr>
                <w:rFonts w:eastAsia="Segoe UI Semilight" w:cs="Segoe UI Semilight"/>
              </w:rPr>
              <w:t>Councillor Anne-Marie Loader</w:t>
            </w:r>
          </w:p>
        </w:tc>
      </w:tr>
      <w:tr w:rsidR="00386A3F" w14:paraId="1942E9DC" w14:textId="77777777" w:rsidTr="00AB75C5">
        <w:tc>
          <w:tcPr>
            <w:tcW w:w="1150" w:type="pct"/>
            <w:shd w:val="clear" w:color="auto" w:fill="FFFFFF"/>
            <w:tcMar>
              <w:top w:w="10" w:type="dxa"/>
              <w:left w:w="118" w:type="dxa"/>
              <w:bottom w:w="10" w:type="dxa"/>
              <w:right w:w="118" w:type="dxa"/>
            </w:tcMar>
            <w:hideMark/>
          </w:tcPr>
          <w:p w14:paraId="2DDE6720" w14:textId="77777777" w:rsidR="00386A3F" w:rsidRDefault="00386A3F" w:rsidP="00AB75C5">
            <w:pPr>
              <w:ind w:right="6"/>
              <w:jc w:val="right"/>
              <w:rPr>
                <w:rFonts w:eastAsia="Segoe UI Semilight" w:cs="Segoe UI Semilight"/>
              </w:rPr>
            </w:pPr>
            <w:r>
              <w:rPr>
                <w:rFonts w:eastAsia="Segoe UI Semilight" w:cs="Segoe UI Semilight"/>
              </w:rPr>
              <w:t> </w:t>
            </w:r>
            <w:r>
              <w:rPr>
                <w:rFonts w:ascii="Segoe UI Semibold" w:eastAsia="Segoe UI Semibold" w:hAnsi="Segoe UI Semibold" w:cs="Segoe UI Semibold"/>
                <w:color w:val="211261"/>
              </w:rPr>
              <w:t>Seconded</w:t>
            </w:r>
          </w:p>
        </w:tc>
        <w:tc>
          <w:tcPr>
            <w:tcW w:w="3850" w:type="pct"/>
            <w:shd w:val="clear" w:color="auto" w:fill="FFFFFF"/>
            <w:tcMar>
              <w:top w:w="10" w:type="dxa"/>
              <w:left w:w="118" w:type="dxa"/>
              <w:bottom w:w="10" w:type="dxa"/>
              <w:right w:w="118" w:type="dxa"/>
            </w:tcMar>
            <w:hideMark/>
          </w:tcPr>
          <w:p w14:paraId="4826F2F1" w14:textId="77777777" w:rsidR="00386A3F" w:rsidRDefault="00386A3F" w:rsidP="00AB75C5">
            <w:pPr>
              <w:jc w:val="left"/>
              <w:rPr>
                <w:rFonts w:eastAsia="Segoe UI Semilight" w:cs="Segoe UI Semilight"/>
              </w:rPr>
            </w:pPr>
            <w:r>
              <w:rPr>
                <w:rFonts w:eastAsia="Segoe UI Semilight" w:cs="Segoe UI Semilight"/>
              </w:rPr>
              <w:t>Councillor Kevin House</w:t>
            </w:r>
          </w:p>
        </w:tc>
      </w:tr>
      <w:tr w:rsidR="00386A3F" w14:paraId="0BEB043B" w14:textId="77777777" w:rsidTr="00AB75C5">
        <w:tc>
          <w:tcPr>
            <w:tcW w:w="1150" w:type="pct"/>
            <w:shd w:val="clear" w:color="auto" w:fill="FFFFFF"/>
            <w:tcMar>
              <w:top w:w="10" w:type="dxa"/>
              <w:left w:w="118" w:type="dxa"/>
              <w:bottom w:w="10" w:type="dxa"/>
              <w:right w:w="118" w:type="dxa"/>
            </w:tcMar>
            <w:hideMark/>
          </w:tcPr>
          <w:p w14:paraId="37125C63" w14:textId="77777777" w:rsidR="00386A3F" w:rsidRDefault="00386A3F" w:rsidP="00AB75C5">
            <w:pPr>
              <w:ind w:right="6"/>
              <w:jc w:val="right"/>
              <w:rPr>
                <w:rFonts w:eastAsia="Segoe UI Semilight" w:cs="Segoe UI Semilight"/>
              </w:rPr>
            </w:pPr>
            <w:r>
              <w:rPr>
                <w:rFonts w:ascii="Segoe UI Semibold" w:eastAsia="Segoe UI Semibold" w:hAnsi="Segoe UI Semibold" w:cs="Segoe UI Semibold"/>
                <w:color w:val="4A8B2C"/>
              </w:rPr>
              <w:t>  Votes for</w:t>
            </w:r>
          </w:p>
        </w:tc>
        <w:tc>
          <w:tcPr>
            <w:tcW w:w="3850" w:type="pct"/>
            <w:shd w:val="clear" w:color="auto" w:fill="FFFFFF"/>
            <w:tcMar>
              <w:top w:w="10" w:type="dxa"/>
              <w:left w:w="118" w:type="dxa"/>
              <w:bottom w:w="10" w:type="dxa"/>
              <w:right w:w="118" w:type="dxa"/>
            </w:tcMar>
            <w:hideMark/>
          </w:tcPr>
          <w:p w14:paraId="566F1609" w14:textId="77777777" w:rsidR="00386A3F" w:rsidRDefault="00386A3F" w:rsidP="00AB75C5">
            <w:pPr>
              <w:spacing w:after="0"/>
              <w:ind w:right="142"/>
              <w:rPr>
                <w:rFonts w:eastAsia="Segoe UI Semilight" w:cs="Segoe UI Semilight"/>
              </w:rPr>
            </w:pPr>
            <w:r>
              <w:rPr>
                <w:rFonts w:eastAsia="Segoe UI Semilight" w:cs="Segoe UI Semilight"/>
              </w:rPr>
              <w:t>Deputy Mayor Stephanie Cameron</w:t>
            </w:r>
          </w:p>
          <w:p w14:paraId="7EAD2976" w14:textId="77777777" w:rsidR="00386A3F" w:rsidRDefault="00386A3F" w:rsidP="00AB75C5">
            <w:pPr>
              <w:spacing w:after="0"/>
              <w:ind w:right="142"/>
              <w:rPr>
                <w:rFonts w:eastAsia="Segoe UI Semilight" w:cs="Segoe UI Semilight"/>
              </w:rPr>
            </w:pPr>
            <w:r>
              <w:rPr>
                <w:rFonts w:eastAsia="Segoe UI Semilight" w:cs="Segoe UI Semilight"/>
              </w:rPr>
              <w:t>Councillor Lochie Dornauf</w:t>
            </w:r>
          </w:p>
          <w:p w14:paraId="541C9E09" w14:textId="77777777" w:rsidR="00386A3F" w:rsidRDefault="00386A3F" w:rsidP="00AB75C5">
            <w:pPr>
              <w:spacing w:after="0"/>
              <w:ind w:right="142"/>
              <w:rPr>
                <w:rFonts w:eastAsia="Segoe UI Semilight" w:cs="Segoe UI Semilight"/>
              </w:rPr>
            </w:pPr>
            <w:r>
              <w:rPr>
                <w:rFonts w:eastAsia="Segoe UI Semilight" w:cs="Segoe UI Semilight"/>
              </w:rPr>
              <w:t>Councillor Ben Dudman</w:t>
            </w:r>
          </w:p>
          <w:p w14:paraId="68E79702" w14:textId="77777777" w:rsidR="00386A3F" w:rsidRDefault="00386A3F" w:rsidP="00AB75C5">
            <w:pPr>
              <w:spacing w:after="0"/>
              <w:ind w:right="142"/>
              <w:rPr>
                <w:rFonts w:eastAsia="Segoe UI Semilight" w:cs="Segoe UI Semilight"/>
              </w:rPr>
            </w:pPr>
            <w:r>
              <w:rPr>
                <w:rFonts w:eastAsia="Segoe UI Semilight" w:cs="Segoe UI Semilight"/>
              </w:rPr>
              <w:t>Councillor Kevin House</w:t>
            </w:r>
          </w:p>
          <w:p w14:paraId="17991C78" w14:textId="77777777" w:rsidR="00386A3F" w:rsidRDefault="00386A3F" w:rsidP="00AB75C5">
            <w:pPr>
              <w:spacing w:after="0"/>
              <w:ind w:right="142"/>
              <w:rPr>
                <w:rFonts w:eastAsia="Segoe UI Semilight" w:cs="Segoe UI Semilight"/>
              </w:rPr>
            </w:pPr>
            <w:r>
              <w:rPr>
                <w:rFonts w:eastAsia="Segoe UI Semilight" w:cs="Segoe UI Semilight"/>
              </w:rPr>
              <w:t>Councillor Barry Lee</w:t>
            </w:r>
          </w:p>
          <w:p w14:paraId="67E5DAEB" w14:textId="77777777" w:rsidR="00386A3F" w:rsidRDefault="00386A3F" w:rsidP="00AB75C5">
            <w:pPr>
              <w:spacing w:after="0"/>
              <w:ind w:right="142"/>
              <w:rPr>
                <w:rFonts w:eastAsia="Segoe UI Semilight" w:cs="Segoe UI Semilight"/>
              </w:rPr>
            </w:pPr>
            <w:r>
              <w:rPr>
                <w:rFonts w:eastAsia="Segoe UI Semilight" w:cs="Segoe UI Semilight"/>
              </w:rPr>
              <w:t>Councillor Anne-Marie Loader</w:t>
            </w:r>
          </w:p>
          <w:p w14:paraId="780C5377" w14:textId="77777777" w:rsidR="00386A3F" w:rsidRDefault="00386A3F" w:rsidP="00AB75C5">
            <w:pPr>
              <w:spacing w:after="0"/>
              <w:ind w:right="142"/>
              <w:rPr>
                <w:rFonts w:eastAsia="Segoe UI Semilight" w:cs="Segoe UI Semilight"/>
              </w:rPr>
            </w:pPr>
            <w:r>
              <w:rPr>
                <w:rFonts w:eastAsia="Segoe UI Semilight" w:cs="Segoe UI Semilight"/>
              </w:rPr>
              <w:t>Councillor John Temple</w:t>
            </w:r>
          </w:p>
        </w:tc>
      </w:tr>
      <w:tr w:rsidR="00386A3F" w14:paraId="2FBEE0BF" w14:textId="77777777" w:rsidTr="00AB75C5">
        <w:tc>
          <w:tcPr>
            <w:tcW w:w="1150" w:type="pct"/>
            <w:shd w:val="clear" w:color="auto" w:fill="FFFFFF"/>
            <w:tcMar>
              <w:top w:w="10" w:type="dxa"/>
              <w:left w:w="118" w:type="dxa"/>
              <w:bottom w:w="10" w:type="dxa"/>
              <w:right w:w="118" w:type="dxa"/>
            </w:tcMar>
            <w:hideMark/>
          </w:tcPr>
          <w:p w14:paraId="520DF29F" w14:textId="77777777" w:rsidR="00386A3F" w:rsidRDefault="00386A3F" w:rsidP="00AB75C5">
            <w:pPr>
              <w:spacing w:before="240"/>
              <w:ind w:right="6"/>
              <w:jc w:val="right"/>
              <w:rPr>
                <w:rFonts w:eastAsia="Segoe UI Semilight" w:cs="Segoe UI Semilight"/>
              </w:rPr>
            </w:pPr>
            <w:r>
              <w:rPr>
                <w:rFonts w:ascii="Segoe UI Semibold" w:eastAsia="Segoe UI Semibold" w:hAnsi="Segoe UI Semibold" w:cs="Segoe UI Semibold"/>
                <w:color w:val="4A8B2C"/>
              </w:rPr>
              <w:t>Votes against</w:t>
            </w:r>
          </w:p>
        </w:tc>
        <w:tc>
          <w:tcPr>
            <w:tcW w:w="3850" w:type="pct"/>
            <w:shd w:val="clear" w:color="auto" w:fill="FFFFFF"/>
            <w:tcMar>
              <w:top w:w="10" w:type="dxa"/>
              <w:left w:w="118" w:type="dxa"/>
              <w:bottom w:w="10" w:type="dxa"/>
              <w:right w:w="118" w:type="dxa"/>
            </w:tcMar>
            <w:hideMark/>
          </w:tcPr>
          <w:p w14:paraId="7C219786" w14:textId="77777777" w:rsidR="00386A3F" w:rsidRDefault="00386A3F" w:rsidP="00AB75C5">
            <w:pPr>
              <w:spacing w:before="240"/>
              <w:ind w:right="142"/>
              <w:rPr>
                <w:rFonts w:eastAsia="Segoe UI Semilight" w:cs="Segoe UI Semilight"/>
              </w:rPr>
            </w:pPr>
            <w:r>
              <w:rPr>
                <w:rFonts w:eastAsia="Segoe UI Semilight" w:cs="Segoe UI Semilight"/>
              </w:rPr>
              <w:t>Nil</w:t>
            </w:r>
          </w:p>
        </w:tc>
      </w:tr>
      <w:tr w:rsidR="00386A3F" w14:paraId="535C73DF" w14:textId="77777777" w:rsidTr="00AB75C5">
        <w:tc>
          <w:tcPr>
            <w:tcW w:w="1150" w:type="pct"/>
            <w:shd w:val="clear" w:color="auto" w:fill="FFFFFF"/>
            <w:tcMar>
              <w:top w:w="10" w:type="dxa"/>
              <w:left w:w="118" w:type="dxa"/>
              <w:bottom w:w="10" w:type="dxa"/>
              <w:right w:w="118" w:type="dxa"/>
            </w:tcMar>
            <w:hideMark/>
          </w:tcPr>
          <w:p w14:paraId="48C0DCF9" w14:textId="77777777" w:rsidR="00386A3F" w:rsidRDefault="00386A3F" w:rsidP="00AB75C5">
            <w:pPr>
              <w:spacing w:before="240"/>
              <w:ind w:right="6"/>
              <w:jc w:val="right"/>
              <w:rPr>
                <w:rFonts w:eastAsia="Segoe UI Semilight" w:cs="Segoe UI Semilight"/>
              </w:rPr>
            </w:pPr>
            <w:r>
              <w:rPr>
                <w:rFonts w:ascii="Segoe UI Semibold" w:eastAsia="Segoe UI Semibold" w:hAnsi="Segoe UI Semibold" w:cs="Segoe UI Semibold"/>
                <w:color w:val="4A8B2C"/>
              </w:rPr>
              <w:t>    Abstained</w:t>
            </w:r>
          </w:p>
        </w:tc>
        <w:tc>
          <w:tcPr>
            <w:tcW w:w="3850" w:type="pct"/>
            <w:shd w:val="clear" w:color="auto" w:fill="FFFFFF"/>
            <w:tcMar>
              <w:top w:w="10" w:type="dxa"/>
              <w:left w:w="118" w:type="dxa"/>
              <w:bottom w:w="10" w:type="dxa"/>
              <w:right w:w="118" w:type="dxa"/>
            </w:tcMar>
            <w:vAlign w:val="center"/>
            <w:hideMark/>
          </w:tcPr>
          <w:p w14:paraId="29EA1147" w14:textId="77777777" w:rsidR="00386A3F" w:rsidRDefault="00386A3F" w:rsidP="00AB75C5">
            <w:pPr>
              <w:spacing w:before="240"/>
              <w:ind w:right="141"/>
              <w:rPr>
                <w:rFonts w:eastAsia="Segoe UI Semilight" w:cs="Segoe UI Semilight"/>
              </w:rPr>
            </w:pPr>
            <w:r>
              <w:rPr>
                <w:rFonts w:eastAsia="Segoe UI Semilight" w:cs="Segoe UI Semilight"/>
              </w:rPr>
              <w:t>Nil</w:t>
            </w:r>
          </w:p>
          <w:p w14:paraId="13A59BF3" w14:textId="77777777" w:rsidR="00386A3F" w:rsidRDefault="00386A3F" w:rsidP="00AB75C5">
            <w:pPr>
              <w:spacing w:before="240"/>
              <w:jc w:val="left"/>
              <w:rPr>
                <w:rFonts w:eastAsia="Segoe UI Semilight" w:cs="Segoe UI Semilight"/>
              </w:rPr>
            </w:pPr>
            <w:r>
              <w:rPr>
                <w:rFonts w:eastAsia="Segoe UI Semilight" w:cs="Segoe UI Semilight"/>
                <w:sz w:val="17"/>
                <w:szCs w:val="17"/>
              </w:rPr>
              <w:t xml:space="preserve">To abstain from voting at a Council Meeting is to vote in the negative: </w:t>
            </w:r>
            <w:r>
              <w:rPr>
                <w:rFonts w:eastAsia="Segoe UI Semilight" w:cs="Segoe UI Semilight"/>
                <w:i/>
                <w:iCs/>
                <w:sz w:val="17"/>
                <w:szCs w:val="17"/>
              </w:rPr>
              <w:t>Local Government (Meeting Procedure) Regulations 2015:</w:t>
            </w:r>
            <w:r>
              <w:rPr>
                <w:rFonts w:eastAsia="Segoe UI Semilight" w:cs="Segoe UI Semilight"/>
                <w:sz w:val="17"/>
                <w:szCs w:val="17"/>
              </w:rPr>
              <w:t xml:space="preserve"> s28.</w:t>
            </w:r>
          </w:p>
        </w:tc>
      </w:tr>
      <w:tr w:rsidR="00386A3F" w14:paraId="64DAAB51" w14:textId="77777777" w:rsidTr="00AB75C5">
        <w:tc>
          <w:tcPr>
            <w:tcW w:w="1150" w:type="pct"/>
            <w:shd w:val="clear" w:color="auto" w:fill="FFFFFF"/>
            <w:tcMar>
              <w:top w:w="10" w:type="dxa"/>
              <w:left w:w="118" w:type="dxa"/>
              <w:bottom w:w="10" w:type="dxa"/>
              <w:right w:w="118" w:type="dxa"/>
            </w:tcMar>
            <w:hideMark/>
          </w:tcPr>
          <w:p w14:paraId="1CD60D80" w14:textId="77777777" w:rsidR="00386A3F" w:rsidRDefault="00386A3F" w:rsidP="00AB75C5">
            <w:pPr>
              <w:spacing w:before="240"/>
              <w:ind w:right="141"/>
              <w:rPr>
                <w:rFonts w:eastAsia="Segoe UI Semilight" w:cs="Segoe UI Semilight"/>
              </w:rPr>
            </w:pPr>
            <w:r>
              <w:rPr>
                <w:rFonts w:ascii="Segoe UI Semibold" w:eastAsia="Segoe UI Semibold" w:hAnsi="Segoe UI Semibold" w:cs="Segoe UI Semibold"/>
                <w:color w:val="211261"/>
              </w:rPr>
              <w:t>                  </w:t>
            </w:r>
          </w:p>
        </w:tc>
        <w:tc>
          <w:tcPr>
            <w:tcW w:w="3850" w:type="pct"/>
            <w:shd w:val="clear" w:color="auto" w:fill="FFFFFF"/>
            <w:tcMar>
              <w:top w:w="10" w:type="dxa"/>
              <w:left w:w="118" w:type="dxa"/>
              <w:bottom w:w="10" w:type="dxa"/>
              <w:right w:w="118" w:type="dxa"/>
            </w:tcMar>
            <w:hideMark/>
          </w:tcPr>
          <w:p w14:paraId="5AD0B905" w14:textId="77777777" w:rsidR="00386A3F" w:rsidRDefault="00386A3F" w:rsidP="00AB75C5">
            <w:pPr>
              <w:spacing w:before="240"/>
              <w:jc w:val="left"/>
              <w:rPr>
                <w:rFonts w:eastAsia="Segoe UI Semilight" w:cs="Segoe UI Semilight"/>
              </w:rPr>
            </w:pPr>
            <w:r>
              <w:rPr>
                <w:rFonts w:eastAsia="Segoe UI Semilight" w:cs="Segoe UI Semilight"/>
              </w:rPr>
              <w:t> </w:t>
            </w:r>
            <w:r>
              <w:rPr>
                <w:rFonts w:ascii="Segoe UI Semibold" w:eastAsia="Segoe UI Semibold" w:hAnsi="Segoe UI Semibold" w:cs="Segoe UI Semibold"/>
                <w:color w:val="4A8B2C"/>
              </w:rPr>
              <w:t>Motion carried by simple majority</w:t>
            </w:r>
          </w:p>
          <w:p w14:paraId="1456E6A3" w14:textId="77777777" w:rsidR="00386A3F" w:rsidRDefault="00386A3F" w:rsidP="00AB75C5">
            <w:pPr>
              <w:spacing w:before="240"/>
              <w:jc w:val="left"/>
              <w:rPr>
                <w:rFonts w:eastAsia="Segoe UI Semilight" w:cs="Segoe UI Semilight"/>
              </w:rPr>
            </w:pPr>
            <w:r>
              <w:rPr>
                <w:rFonts w:eastAsia="Segoe UI Semilight" w:cs="Segoe UI Semilight"/>
                <w:i/>
                <w:iCs/>
                <w:color w:val="211261"/>
                <w:sz w:val="20"/>
                <w:szCs w:val="20"/>
              </w:rPr>
              <w:t> </w:t>
            </w:r>
            <w:r>
              <w:rPr>
                <w:rFonts w:ascii="Segoe UI Semibold" w:eastAsia="Segoe UI Semibold" w:hAnsi="Segoe UI Semibold" w:cs="Segoe UI Semibold"/>
                <w:color w:val="211261"/>
              </w:rPr>
              <w:t>Minute reference: 233/2022  </w:t>
            </w:r>
          </w:p>
        </w:tc>
      </w:tr>
    </w:tbl>
    <w:p w14:paraId="66CFC075" w14:textId="77777777" w:rsidR="00142199" w:rsidRPr="004E16D3" w:rsidRDefault="00142199" w:rsidP="00142199">
      <w:pPr>
        <w:rPr>
          <w:rFonts w:cs="Segoe UI Semilight"/>
          <w:lang w:val="en-AU"/>
        </w:rPr>
      </w:pPr>
    </w:p>
    <w:p w14:paraId="4B172723" w14:textId="77777777" w:rsidR="00F0264A" w:rsidRPr="00F0264A" w:rsidRDefault="00BF25C9" w:rsidP="00D37042">
      <w:pPr>
        <w:spacing w:after="0"/>
        <w:jc w:val="left"/>
        <w:rPr>
          <w:rFonts w:ascii="Segoe UI Semibold" w:eastAsia="Segoe UI Semibold" w:hAnsi="Segoe UI Semibold" w:cs="Segoe UI Semibold"/>
          <w:color w:val="FFFFFF"/>
          <w:sz w:val="4"/>
        </w:rPr>
      </w:pPr>
      <w:r w:rsidRPr="00F0264A">
        <w:rPr>
          <w:rFonts w:ascii="Segoe UI Semibold" w:eastAsia="Segoe UI Semibold" w:hAnsi="Segoe UI Semibold" w:cs="Segoe UI Semibold"/>
          <w:color w:val="FFFFFF"/>
          <w:sz w:val="4"/>
        </w:rPr>
        <w:br w:type="page"/>
      </w:r>
      <w:bookmarkStart w:id="40" w:name="Attachment_15.1.3_Councillors_Appointme"/>
      <w:r w:rsidRPr="00F0264A">
        <w:rPr>
          <w:rFonts w:ascii="Segoe UI Semibold" w:eastAsia="Segoe UI Semibold" w:hAnsi="Segoe UI Semibold" w:cs="Segoe UI Semibold"/>
          <w:color w:val="211261"/>
          <w:sz w:val="36"/>
        </w:rPr>
        <w:lastRenderedPageBreak/>
        <w:t>Attachment_15.1.3_Councillors_Appointme</w:t>
      </w:r>
    </w:p>
    <w:bookmarkEnd w:id="40"/>
    <w:p w14:paraId="5245535D" w14:textId="77777777" w:rsidR="00F0264A" w:rsidRPr="00F0264A" w:rsidRDefault="00BF25C9" w:rsidP="00D37042">
      <w:pPr>
        <w:spacing w:after="0"/>
        <w:jc w:val="left"/>
        <w:rPr>
          <w:rFonts w:ascii="Segoe UI Semibold" w:eastAsia="Segoe UI Semibold" w:hAnsi="Segoe UI Semibold" w:cs="Segoe UI Semibold"/>
          <w:color w:val="211261"/>
          <w:sz w:val="36"/>
        </w:rPr>
      </w:pPr>
      <w:r w:rsidRPr="00F0264A">
        <w:rPr>
          <w:rFonts w:ascii="Segoe UI Semibold" w:eastAsia="Segoe UI Semibold" w:hAnsi="Segoe UI Semibold" w:cs="Segoe UI Semibold"/>
          <w:color w:val="211261"/>
          <w:sz w:val="36"/>
        </w:rPr>
        <w:br w:type="page"/>
      </w:r>
      <w:r w:rsidRPr="00F0264A">
        <w:rPr>
          <w:rFonts w:ascii="Segoe UI Semibold" w:eastAsia="Segoe UI Semibold" w:hAnsi="Segoe UI Semibold" w:cs="Segoe UI Semibold"/>
          <w:color w:val="211261"/>
          <w:sz w:val="36"/>
        </w:rPr>
        <w:lastRenderedPageBreak/>
        <w:t>Attachment_15.1.3_Councillors_Appointme page 2</w:t>
      </w:r>
    </w:p>
    <w:p w14:paraId="3F925486" w14:textId="20E0DA84" w:rsidR="00386A3F" w:rsidRPr="00F0264A" w:rsidRDefault="00BF25C9" w:rsidP="00274E67">
      <w:pPr>
        <w:jc w:val="left"/>
        <w:rPr>
          <w:rFonts w:ascii="Segoe UI Semibold" w:eastAsia="Segoe UI Semibold" w:hAnsi="Segoe UI Semibold" w:cs="Segoe UI Semibold"/>
          <w:color w:val="211261"/>
          <w:sz w:val="36"/>
        </w:rPr>
      </w:pPr>
      <w:r w:rsidRPr="00F0264A">
        <w:rPr>
          <w:rFonts w:ascii="Segoe UI Semibold" w:eastAsia="Segoe UI Semibold" w:hAnsi="Segoe UI Semibold" w:cs="Segoe UI Semibold"/>
          <w:color w:val="211261"/>
          <w:sz w:val="36"/>
        </w:rPr>
        <w:br w:type="page"/>
      </w:r>
      <w:r>
        <w:rPr>
          <w:rFonts w:eastAsia="Segoe UI Semilight" w:cs="Segoe UI Semilight"/>
        </w:rPr>
        <w:lastRenderedPageBreak/>
        <w:fldChar w:fldCharType="begin"/>
      </w:r>
      <w:r w:rsidRPr="00F0264A">
        <w:rPr>
          <w:rFonts w:eastAsia="Segoe UI Semilight" w:cs="Segoe UI Semilight"/>
        </w:rPr>
        <w:instrText xml:space="preserve">TC </w:instrText>
      </w:r>
      <w:bookmarkStart w:id="41" w:name="_Toc256000773"/>
      <w:r w:rsidRPr="00F0264A">
        <w:rPr>
          <w:rFonts w:eastAsia="Segoe UI Semilight" w:cs="Segoe UI Semilight"/>
        </w:rPr>
        <w:instrText>"Motion to Close Meeting"</w:instrText>
      </w:r>
      <w:bookmarkEnd w:id="41"/>
      <w:r w:rsidRPr="00F0264A">
        <w:rPr>
          <w:rFonts w:eastAsia="Segoe UI Semilight" w:cs="Segoe UI Semilight"/>
        </w:rPr>
        <w:instrText xml:space="preserve"> \f \l 1</w:instrText>
      </w:r>
      <w:r>
        <w:rPr>
          <w:rFonts w:eastAsia="Segoe UI Semilight" w:cs="Segoe UI Semilight"/>
        </w:rPr>
        <w:fldChar w:fldCharType="end"/>
      </w:r>
      <w:bookmarkStart w:id="42" w:name="Motion_to_Close_Meeting"/>
      <w:r w:rsidR="00386A3F" w:rsidRPr="00386A3F">
        <w:rPr>
          <w:rFonts w:ascii="Segoe UI Semibold" w:eastAsia="Segoe UI Semibold" w:hAnsi="Segoe UI Semibold" w:cs="Segoe UI Semibold"/>
          <w:color w:val="211261"/>
          <w:sz w:val="36"/>
        </w:rPr>
        <w:t xml:space="preserve"> </w:t>
      </w:r>
      <w:r w:rsidR="00386A3F" w:rsidRPr="00F0264A">
        <w:rPr>
          <w:rFonts w:ascii="Segoe UI Semibold" w:eastAsia="Segoe UI Semibold" w:hAnsi="Segoe UI Semibold" w:cs="Segoe UI Semibold"/>
          <w:color w:val="211261"/>
          <w:sz w:val="36"/>
        </w:rPr>
        <w:t>Motion to Close Meeting</w:t>
      </w:r>
    </w:p>
    <w:tbl>
      <w:tblPr>
        <w:tblStyle w:val="noborder"/>
        <w:tblW w:w="8928" w:type="dxa"/>
        <w:tblInd w:w="113" w:type="dxa"/>
        <w:shd w:val="clear" w:color="auto" w:fill="FFFFFF"/>
        <w:tblLayout w:type="fixed"/>
        <w:tblCellMar>
          <w:left w:w="0" w:type="dxa"/>
          <w:right w:w="0" w:type="dxa"/>
        </w:tblCellMar>
        <w:tblLook w:val="05E0" w:firstRow="1" w:lastRow="1" w:firstColumn="1" w:lastColumn="1" w:noHBand="0" w:noVBand="1"/>
      </w:tblPr>
      <w:tblGrid>
        <w:gridCol w:w="2086"/>
        <w:gridCol w:w="6842"/>
      </w:tblGrid>
      <w:tr w:rsidR="00386A3F" w14:paraId="2D2C959B" w14:textId="77777777" w:rsidTr="00AB75C5">
        <w:tc>
          <w:tcPr>
            <w:tcW w:w="1168" w:type="pct"/>
            <w:shd w:val="clear" w:color="auto" w:fill="FFFFFF"/>
            <w:tcMar>
              <w:top w:w="5" w:type="dxa"/>
              <w:left w:w="113" w:type="dxa"/>
              <w:bottom w:w="5" w:type="dxa"/>
              <w:right w:w="113" w:type="dxa"/>
            </w:tcMar>
            <w:hideMark/>
          </w:tcPr>
          <w:bookmarkEnd w:id="42"/>
          <w:p w14:paraId="6BC17943" w14:textId="77777777" w:rsidR="00386A3F" w:rsidRDefault="00386A3F" w:rsidP="00AB75C5">
            <w:pPr>
              <w:pStyle w:val="Heading1"/>
              <w:spacing w:after="150"/>
              <w:ind w:right="137"/>
              <w:jc w:val="right"/>
              <w:rPr>
                <w:rFonts w:eastAsia="Segoe UI Semibold"/>
              </w:rPr>
            </w:pPr>
            <w:r>
              <w:rPr>
                <w:rFonts w:eastAsia="Segoe UI Semibold"/>
                <w:kern w:val="36"/>
              </w:rPr>
              <w:t xml:space="preserve">              Motion    </w:t>
            </w:r>
          </w:p>
        </w:tc>
        <w:tc>
          <w:tcPr>
            <w:tcW w:w="3832" w:type="pct"/>
            <w:shd w:val="clear" w:color="auto" w:fill="FFFFFF"/>
            <w:tcMar>
              <w:top w:w="5" w:type="dxa"/>
              <w:left w:w="113" w:type="dxa"/>
              <w:bottom w:w="5" w:type="dxa"/>
              <w:right w:w="113" w:type="dxa"/>
            </w:tcMar>
            <w:hideMark/>
          </w:tcPr>
          <w:p w14:paraId="7855DE59" w14:textId="77777777" w:rsidR="00386A3F" w:rsidRDefault="00386A3F" w:rsidP="00AB75C5">
            <w:pPr>
              <w:spacing w:after="0"/>
              <w:jc w:val="left"/>
              <w:rPr>
                <w:rFonts w:ascii="Calibri" w:hAnsi="Calibri" w:cs="Calibri"/>
                <w:sz w:val="23"/>
                <w:szCs w:val="23"/>
              </w:rPr>
            </w:pPr>
            <w:r>
              <w:rPr>
                <w:rFonts w:eastAsia="Segoe UI Semilight" w:cs="Segoe UI Semilight"/>
              </w:rPr>
              <w:t>Close the meeting to the public for discussion of matters in the list of agenda items below. </w:t>
            </w:r>
          </w:p>
          <w:p w14:paraId="113FE276" w14:textId="77777777" w:rsidR="00386A3F" w:rsidRDefault="00386A3F" w:rsidP="00AB75C5">
            <w:pPr>
              <w:spacing w:after="0"/>
              <w:jc w:val="left"/>
              <w:rPr>
                <w:rFonts w:eastAsia="Segoe UI Semilight" w:cs="Segoe UI Semilight"/>
              </w:rPr>
            </w:pPr>
          </w:p>
          <w:p w14:paraId="5ADF9285" w14:textId="77777777" w:rsidR="00386A3F" w:rsidRDefault="00386A3F" w:rsidP="00AB75C5">
            <w:pPr>
              <w:spacing w:after="0"/>
              <w:jc w:val="left"/>
              <w:rPr>
                <w:rFonts w:ascii="Calibri" w:hAnsi="Calibri" w:cs="Calibri"/>
                <w:sz w:val="23"/>
                <w:szCs w:val="23"/>
              </w:rPr>
            </w:pPr>
            <w:r>
              <w:rPr>
                <w:rFonts w:eastAsia="Segoe UI Semilight" w:cs="Segoe UI Semilight"/>
                <w:sz w:val="20"/>
                <w:szCs w:val="20"/>
              </w:rPr>
              <w:t xml:space="preserve">See </w:t>
            </w:r>
            <w:r>
              <w:rPr>
                <w:rFonts w:eastAsia="Segoe UI Semilight" w:cs="Segoe UI Semilight"/>
                <w:i/>
                <w:iCs/>
                <w:sz w:val="20"/>
                <w:szCs w:val="20"/>
              </w:rPr>
              <w:t>Local Government (Meeting Procedures) Regulations 2015:</w:t>
            </w:r>
            <w:r>
              <w:rPr>
                <w:rFonts w:eastAsia="Segoe UI Semilight" w:cs="Segoe UI Semilight"/>
                <w:sz w:val="20"/>
                <w:szCs w:val="20"/>
              </w:rPr>
              <w:t xml:space="preserve"> s15(1).</w:t>
            </w:r>
          </w:p>
          <w:p w14:paraId="4E04E75C" w14:textId="77777777" w:rsidR="00386A3F" w:rsidRDefault="00386A3F" w:rsidP="00AB75C5">
            <w:pPr>
              <w:spacing w:after="0"/>
              <w:jc w:val="left"/>
              <w:rPr>
                <w:rFonts w:eastAsia="Segoe UI Semilight" w:cs="Segoe UI Semilight"/>
                <w:sz w:val="20"/>
                <w:szCs w:val="20"/>
              </w:rPr>
            </w:pPr>
            <w:r>
              <w:rPr>
                <w:rFonts w:eastAsia="Segoe UI Semilight" w:cs="Segoe UI Semilight"/>
              </w:rPr>
              <w:t>   </w:t>
            </w:r>
          </w:p>
        </w:tc>
      </w:tr>
      <w:tr w:rsidR="00386A3F" w14:paraId="2FA00EC8" w14:textId="77777777" w:rsidTr="00AB75C5">
        <w:tc>
          <w:tcPr>
            <w:tcW w:w="1168" w:type="pct"/>
            <w:shd w:val="clear" w:color="auto" w:fill="FFFFFF"/>
            <w:tcMar>
              <w:top w:w="5" w:type="dxa"/>
              <w:left w:w="113" w:type="dxa"/>
              <w:bottom w:w="5" w:type="dxa"/>
              <w:right w:w="113" w:type="dxa"/>
            </w:tcMar>
            <w:vAlign w:val="center"/>
            <w:hideMark/>
          </w:tcPr>
          <w:p w14:paraId="22742557" w14:textId="77777777" w:rsidR="00386A3F" w:rsidRDefault="00386A3F" w:rsidP="00AB75C5">
            <w:pPr>
              <w:pStyle w:val="Heading1"/>
              <w:spacing w:after="150"/>
              <w:ind w:right="141"/>
              <w:jc w:val="right"/>
              <w:rPr>
                <w:rFonts w:eastAsia="Segoe UI Semibold"/>
              </w:rPr>
            </w:pPr>
            <w:r>
              <w:rPr>
                <w:rFonts w:eastAsia="Segoe UI Semibold"/>
                <w:kern w:val="36"/>
              </w:rPr>
              <w:t>         Moved</w:t>
            </w:r>
          </w:p>
        </w:tc>
        <w:tc>
          <w:tcPr>
            <w:tcW w:w="3832" w:type="pct"/>
            <w:shd w:val="clear" w:color="auto" w:fill="FFFFFF"/>
            <w:tcMar>
              <w:top w:w="5" w:type="dxa"/>
              <w:left w:w="113" w:type="dxa"/>
              <w:bottom w:w="5" w:type="dxa"/>
              <w:right w:w="113" w:type="dxa"/>
            </w:tcMar>
            <w:vAlign w:val="center"/>
            <w:hideMark/>
          </w:tcPr>
          <w:p w14:paraId="5CC93FC3" w14:textId="77777777" w:rsidR="00386A3F" w:rsidRDefault="00386A3F" w:rsidP="00AB75C5">
            <w:pPr>
              <w:spacing w:after="150"/>
              <w:ind w:right="142"/>
              <w:rPr>
                <w:rFonts w:ascii="Calibri" w:hAnsi="Calibri" w:cs="Calibri"/>
                <w:sz w:val="23"/>
                <w:szCs w:val="23"/>
              </w:rPr>
            </w:pPr>
            <w:r>
              <w:rPr>
                <w:rFonts w:eastAsia="Segoe UI Semilight" w:cs="Segoe UI Semilight"/>
              </w:rPr>
              <w:t>Councillor John Temple</w:t>
            </w:r>
          </w:p>
        </w:tc>
      </w:tr>
      <w:tr w:rsidR="00386A3F" w14:paraId="3383EBED" w14:textId="77777777" w:rsidTr="00AB75C5">
        <w:tc>
          <w:tcPr>
            <w:tcW w:w="1168" w:type="pct"/>
            <w:shd w:val="clear" w:color="auto" w:fill="FFFFFF"/>
            <w:tcMar>
              <w:top w:w="5" w:type="dxa"/>
              <w:left w:w="113" w:type="dxa"/>
              <w:bottom w:w="5" w:type="dxa"/>
              <w:right w:w="113" w:type="dxa"/>
            </w:tcMar>
            <w:hideMark/>
          </w:tcPr>
          <w:p w14:paraId="2A63DA8F" w14:textId="77777777" w:rsidR="00386A3F" w:rsidRDefault="00386A3F" w:rsidP="00AB75C5">
            <w:pPr>
              <w:pStyle w:val="Heading1"/>
              <w:spacing w:after="150"/>
              <w:ind w:right="141"/>
              <w:jc w:val="right"/>
              <w:rPr>
                <w:rFonts w:eastAsia="Segoe UI Semibold"/>
              </w:rPr>
            </w:pPr>
            <w:r>
              <w:rPr>
                <w:rFonts w:ascii="Segoe UI Semilight" w:eastAsia="Segoe UI Semilight" w:hAnsi="Segoe UI Semilight" w:cs="Segoe UI Semilight"/>
                <w:color w:val="000000"/>
                <w:kern w:val="36"/>
              </w:rPr>
              <w:t>     </w:t>
            </w:r>
            <w:r>
              <w:rPr>
                <w:rFonts w:eastAsia="Segoe UI Semibold"/>
                <w:kern w:val="36"/>
              </w:rPr>
              <w:t>Seconded</w:t>
            </w:r>
          </w:p>
        </w:tc>
        <w:tc>
          <w:tcPr>
            <w:tcW w:w="3832" w:type="pct"/>
            <w:shd w:val="clear" w:color="auto" w:fill="FFFFFF"/>
            <w:tcMar>
              <w:top w:w="5" w:type="dxa"/>
              <w:left w:w="113" w:type="dxa"/>
              <w:bottom w:w="5" w:type="dxa"/>
              <w:right w:w="113" w:type="dxa"/>
            </w:tcMar>
            <w:hideMark/>
          </w:tcPr>
          <w:p w14:paraId="53C479DD" w14:textId="77777777" w:rsidR="00386A3F" w:rsidRDefault="00386A3F" w:rsidP="00AB75C5">
            <w:pPr>
              <w:spacing w:after="150"/>
              <w:ind w:right="142"/>
              <w:rPr>
                <w:rFonts w:ascii="Calibri" w:hAnsi="Calibri" w:cs="Calibri"/>
                <w:sz w:val="23"/>
                <w:szCs w:val="23"/>
              </w:rPr>
            </w:pPr>
            <w:r>
              <w:rPr>
                <w:rFonts w:eastAsia="Segoe UI Semilight" w:cs="Segoe UI Semilight"/>
              </w:rPr>
              <w:t>Councillor Ben Dudman</w:t>
            </w:r>
          </w:p>
        </w:tc>
      </w:tr>
      <w:tr w:rsidR="00386A3F" w14:paraId="14F755B2" w14:textId="77777777" w:rsidTr="00AB75C5">
        <w:tc>
          <w:tcPr>
            <w:tcW w:w="1168" w:type="pct"/>
            <w:shd w:val="clear" w:color="auto" w:fill="FFFFFF"/>
            <w:tcMar>
              <w:top w:w="5" w:type="dxa"/>
              <w:left w:w="113" w:type="dxa"/>
              <w:bottom w:w="5" w:type="dxa"/>
              <w:right w:w="113" w:type="dxa"/>
            </w:tcMar>
            <w:hideMark/>
          </w:tcPr>
          <w:p w14:paraId="66FEB85D" w14:textId="77777777" w:rsidR="00386A3F" w:rsidRDefault="00386A3F" w:rsidP="00AB75C5">
            <w:pPr>
              <w:pStyle w:val="Heading2"/>
              <w:spacing w:after="0"/>
              <w:ind w:right="141"/>
              <w:jc w:val="right"/>
              <w:rPr>
                <w:rFonts w:eastAsia="Segoe UI Semibold"/>
              </w:rPr>
            </w:pPr>
            <w:r>
              <w:rPr>
                <w:rFonts w:ascii="Segoe UI Semilight" w:eastAsia="Segoe UI Semilight" w:hAnsi="Segoe UI Semilight" w:cs="Segoe UI Semilight"/>
              </w:rPr>
              <w:t>      </w:t>
            </w:r>
            <w:r>
              <w:rPr>
                <w:rFonts w:eastAsia="Segoe UI Semibold"/>
              </w:rPr>
              <w:t>         Votes for</w:t>
            </w:r>
          </w:p>
        </w:tc>
        <w:tc>
          <w:tcPr>
            <w:tcW w:w="3832" w:type="pct"/>
            <w:shd w:val="clear" w:color="auto" w:fill="FFFFFF"/>
            <w:tcMar>
              <w:top w:w="5" w:type="dxa"/>
              <w:left w:w="113" w:type="dxa"/>
              <w:bottom w:w="5" w:type="dxa"/>
              <w:right w:w="113" w:type="dxa"/>
            </w:tcMar>
            <w:hideMark/>
          </w:tcPr>
          <w:p w14:paraId="54F3BCBF" w14:textId="77777777" w:rsidR="00386A3F" w:rsidRDefault="00386A3F" w:rsidP="00AB75C5">
            <w:pPr>
              <w:spacing w:after="0"/>
              <w:ind w:right="142"/>
              <w:jc w:val="left"/>
              <w:rPr>
                <w:rFonts w:ascii="Calibri" w:hAnsi="Calibri" w:cs="Calibri"/>
                <w:sz w:val="23"/>
                <w:szCs w:val="23"/>
              </w:rPr>
            </w:pPr>
            <w:r>
              <w:rPr>
                <w:rFonts w:eastAsia="Segoe UI Semilight" w:cs="Segoe UI Semilight"/>
              </w:rPr>
              <w:t>Deputy Mayor Stephanie Cameron</w:t>
            </w:r>
          </w:p>
          <w:p w14:paraId="259CD9FC" w14:textId="77777777" w:rsidR="00386A3F" w:rsidRDefault="00386A3F" w:rsidP="00AB75C5">
            <w:pPr>
              <w:spacing w:after="0"/>
              <w:ind w:right="142"/>
              <w:jc w:val="left"/>
              <w:rPr>
                <w:rFonts w:eastAsia="Segoe UI Semilight" w:cs="Segoe UI Semilight"/>
              </w:rPr>
            </w:pPr>
            <w:r>
              <w:rPr>
                <w:rFonts w:eastAsia="Segoe UI Semilight" w:cs="Segoe UI Semilight"/>
              </w:rPr>
              <w:t>Councillor Lochie Dornauf</w:t>
            </w:r>
          </w:p>
          <w:p w14:paraId="0D634FEC" w14:textId="77777777" w:rsidR="00386A3F" w:rsidRDefault="00386A3F" w:rsidP="00AB75C5">
            <w:pPr>
              <w:spacing w:after="0"/>
              <w:ind w:right="142"/>
              <w:jc w:val="left"/>
              <w:rPr>
                <w:rFonts w:eastAsia="Segoe UI Semilight" w:cs="Segoe UI Semilight"/>
              </w:rPr>
            </w:pPr>
            <w:r>
              <w:rPr>
                <w:rFonts w:eastAsia="Segoe UI Semilight" w:cs="Segoe UI Semilight"/>
              </w:rPr>
              <w:t>Councillor Ben Dudman</w:t>
            </w:r>
          </w:p>
          <w:p w14:paraId="35FDCD21" w14:textId="77777777" w:rsidR="00386A3F" w:rsidRDefault="00386A3F" w:rsidP="00AB75C5">
            <w:pPr>
              <w:spacing w:after="0"/>
              <w:ind w:right="142"/>
              <w:jc w:val="left"/>
              <w:rPr>
                <w:rFonts w:eastAsia="Segoe UI Semilight" w:cs="Segoe UI Semilight"/>
              </w:rPr>
            </w:pPr>
            <w:r>
              <w:rPr>
                <w:rFonts w:eastAsia="Segoe UI Semilight" w:cs="Segoe UI Semilight"/>
              </w:rPr>
              <w:t>Councillor Kevin House</w:t>
            </w:r>
          </w:p>
          <w:p w14:paraId="64B32DE6" w14:textId="77777777" w:rsidR="00386A3F" w:rsidRDefault="00386A3F" w:rsidP="00AB75C5">
            <w:pPr>
              <w:spacing w:after="0"/>
              <w:ind w:right="142"/>
              <w:jc w:val="left"/>
              <w:rPr>
                <w:rFonts w:eastAsia="Segoe UI Semilight" w:cs="Segoe UI Semilight"/>
              </w:rPr>
            </w:pPr>
            <w:r>
              <w:rPr>
                <w:rFonts w:eastAsia="Segoe UI Semilight" w:cs="Segoe UI Semilight"/>
              </w:rPr>
              <w:t>Councillor Barry Lee</w:t>
            </w:r>
          </w:p>
          <w:p w14:paraId="48F4B243" w14:textId="77777777" w:rsidR="00386A3F" w:rsidRDefault="00386A3F" w:rsidP="00AB75C5">
            <w:pPr>
              <w:spacing w:after="0"/>
              <w:ind w:right="142"/>
              <w:jc w:val="left"/>
              <w:rPr>
                <w:rFonts w:eastAsia="Segoe UI Semilight" w:cs="Segoe UI Semilight"/>
              </w:rPr>
            </w:pPr>
            <w:r>
              <w:rPr>
                <w:rFonts w:eastAsia="Segoe UI Semilight" w:cs="Segoe UI Semilight"/>
              </w:rPr>
              <w:t>Councillor Anne-Marie Loader</w:t>
            </w:r>
          </w:p>
          <w:p w14:paraId="6E6788C8" w14:textId="77777777" w:rsidR="00386A3F" w:rsidRDefault="00386A3F" w:rsidP="00AB75C5">
            <w:pPr>
              <w:ind w:right="142"/>
              <w:jc w:val="left"/>
              <w:rPr>
                <w:rFonts w:eastAsia="Segoe UI Semilight" w:cs="Segoe UI Semilight"/>
              </w:rPr>
            </w:pPr>
            <w:r>
              <w:rPr>
                <w:rFonts w:eastAsia="Segoe UI Semilight" w:cs="Segoe UI Semilight"/>
              </w:rPr>
              <w:t>Councillor John Temple</w:t>
            </w:r>
          </w:p>
        </w:tc>
      </w:tr>
      <w:tr w:rsidR="00386A3F" w14:paraId="1924259E" w14:textId="77777777" w:rsidTr="00AB75C5">
        <w:tc>
          <w:tcPr>
            <w:tcW w:w="1168" w:type="pct"/>
            <w:shd w:val="clear" w:color="auto" w:fill="FFFFFF"/>
            <w:tcMar>
              <w:top w:w="5" w:type="dxa"/>
              <w:left w:w="113" w:type="dxa"/>
              <w:bottom w:w="5" w:type="dxa"/>
              <w:right w:w="113" w:type="dxa"/>
            </w:tcMar>
            <w:hideMark/>
          </w:tcPr>
          <w:p w14:paraId="6F9F5D03" w14:textId="77777777" w:rsidR="00386A3F" w:rsidRDefault="00386A3F" w:rsidP="00AB75C5">
            <w:pPr>
              <w:pStyle w:val="Heading2"/>
              <w:spacing w:after="150"/>
              <w:ind w:right="141"/>
              <w:jc w:val="right"/>
              <w:rPr>
                <w:rFonts w:eastAsia="Segoe UI Semibold"/>
              </w:rPr>
            </w:pPr>
            <w:r>
              <w:rPr>
                <w:rFonts w:eastAsia="Segoe UI Semibold"/>
              </w:rPr>
              <w:t>Votes against</w:t>
            </w:r>
          </w:p>
        </w:tc>
        <w:tc>
          <w:tcPr>
            <w:tcW w:w="3832" w:type="pct"/>
            <w:shd w:val="clear" w:color="auto" w:fill="FFFFFF"/>
            <w:tcMar>
              <w:top w:w="5" w:type="dxa"/>
              <w:left w:w="113" w:type="dxa"/>
              <w:bottom w:w="5" w:type="dxa"/>
              <w:right w:w="113" w:type="dxa"/>
            </w:tcMar>
            <w:hideMark/>
          </w:tcPr>
          <w:p w14:paraId="4FC023A4" w14:textId="77777777" w:rsidR="00386A3F" w:rsidRDefault="00386A3F" w:rsidP="00AB75C5">
            <w:pPr>
              <w:spacing w:after="150"/>
              <w:ind w:right="141"/>
              <w:rPr>
                <w:rFonts w:ascii="Calibri" w:hAnsi="Calibri" w:cs="Calibri"/>
                <w:sz w:val="23"/>
                <w:szCs w:val="23"/>
              </w:rPr>
            </w:pPr>
            <w:r>
              <w:rPr>
                <w:rFonts w:eastAsia="Segoe UI Semilight" w:cs="Segoe UI Semilight"/>
              </w:rPr>
              <w:t>Nil</w:t>
            </w:r>
          </w:p>
        </w:tc>
      </w:tr>
      <w:tr w:rsidR="00386A3F" w14:paraId="5ED4892A" w14:textId="77777777" w:rsidTr="00AB75C5">
        <w:tc>
          <w:tcPr>
            <w:tcW w:w="1168" w:type="pct"/>
            <w:shd w:val="clear" w:color="auto" w:fill="FFFFFF"/>
            <w:tcMar>
              <w:top w:w="5" w:type="dxa"/>
              <w:left w:w="113" w:type="dxa"/>
              <w:bottom w:w="5" w:type="dxa"/>
              <w:right w:w="113" w:type="dxa"/>
            </w:tcMar>
            <w:hideMark/>
          </w:tcPr>
          <w:p w14:paraId="1AC3EC7A" w14:textId="77777777" w:rsidR="00386A3F" w:rsidRDefault="00386A3F" w:rsidP="00AB75C5">
            <w:pPr>
              <w:spacing w:after="150"/>
              <w:ind w:right="141"/>
              <w:rPr>
                <w:rFonts w:ascii="Calibri" w:hAnsi="Calibri" w:cs="Calibri"/>
                <w:sz w:val="23"/>
                <w:szCs w:val="23"/>
              </w:rPr>
            </w:pPr>
            <w:r>
              <w:rPr>
                <w:rFonts w:eastAsia="Segoe UI Semilight" w:cs="Segoe UI Semilight"/>
                <w:color w:val="211261"/>
              </w:rPr>
              <w:t>                  </w:t>
            </w:r>
          </w:p>
        </w:tc>
        <w:tc>
          <w:tcPr>
            <w:tcW w:w="3832" w:type="pct"/>
            <w:shd w:val="clear" w:color="auto" w:fill="FFFFFF"/>
            <w:tcMar>
              <w:top w:w="5" w:type="dxa"/>
              <w:left w:w="113" w:type="dxa"/>
              <w:bottom w:w="5" w:type="dxa"/>
              <w:right w:w="113" w:type="dxa"/>
            </w:tcMar>
            <w:hideMark/>
          </w:tcPr>
          <w:p w14:paraId="6953C222" w14:textId="77777777" w:rsidR="00386A3F" w:rsidRDefault="00386A3F" w:rsidP="00AB75C5">
            <w:pPr>
              <w:spacing w:after="0"/>
              <w:jc w:val="left"/>
              <w:rPr>
                <w:rFonts w:ascii="Calibri" w:hAnsi="Calibri" w:cs="Calibri"/>
                <w:sz w:val="23"/>
                <w:szCs w:val="23"/>
              </w:rPr>
            </w:pPr>
            <w:r>
              <w:rPr>
                <w:rFonts w:eastAsia="Segoe UI Semilight" w:cs="Segoe UI Semilight"/>
              </w:rPr>
              <w:t> </w:t>
            </w:r>
          </w:p>
          <w:p w14:paraId="4D4B8CEF" w14:textId="77777777" w:rsidR="00386A3F" w:rsidRDefault="00386A3F" w:rsidP="00AB75C5">
            <w:pPr>
              <w:pStyle w:val="Heading3"/>
              <w:keepNext w:val="0"/>
              <w:keepLines w:val="0"/>
              <w:spacing w:before="0" w:after="150"/>
              <w:ind w:right="142"/>
              <w:rPr>
                <w:rFonts w:ascii="Segoe UI Semibold" w:eastAsia="Segoe UI Semibold" w:hAnsi="Segoe UI Semibold" w:cs="Segoe UI Semibold"/>
                <w:b w:val="0"/>
                <w:i w:val="0"/>
                <w:color w:val="4A8B2C"/>
              </w:rPr>
            </w:pPr>
            <w:r>
              <w:rPr>
                <w:rFonts w:ascii="Segoe UI Semibold" w:eastAsia="Segoe UI Semibold" w:hAnsi="Segoe UI Semibold" w:cs="Segoe UI Semibold"/>
                <w:b w:val="0"/>
                <w:i w:val="0"/>
                <w:color w:val="4A8B2C"/>
                <w:sz w:val="24"/>
              </w:rPr>
              <w:t>Motion carried by absolute majority</w:t>
            </w:r>
          </w:p>
          <w:p w14:paraId="666A8CF5" w14:textId="77777777" w:rsidR="00386A3F" w:rsidRDefault="00386A3F" w:rsidP="00AB75C5">
            <w:pPr>
              <w:pStyle w:val="Heading4"/>
              <w:keepNext w:val="0"/>
              <w:keepLines w:val="0"/>
              <w:spacing w:before="0" w:after="0"/>
              <w:jc w:val="left"/>
              <w:rPr>
                <w:rFonts w:ascii="Segoe UI Semibold" w:eastAsia="Segoe UI Semibold" w:hAnsi="Segoe UI Semibold" w:cs="Segoe UI Semibold"/>
                <w:color w:val="211261"/>
              </w:rPr>
            </w:pPr>
            <w:r>
              <w:rPr>
                <w:rFonts w:ascii="Segoe UI Semibold" w:eastAsia="Segoe UI Semibold" w:hAnsi="Segoe UI Semibold" w:cs="Segoe UI Semibold"/>
                <w:color w:val="211261"/>
                <w:sz w:val="24"/>
              </w:rPr>
              <w:t>Minute reference: 234/2022</w:t>
            </w:r>
          </w:p>
          <w:p w14:paraId="20AE6E92" w14:textId="77777777" w:rsidR="00386A3F" w:rsidRDefault="00386A3F" w:rsidP="00AB75C5">
            <w:pPr>
              <w:pStyle w:val="Heading4"/>
              <w:keepNext w:val="0"/>
              <w:keepLines w:val="0"/>
              <w:spacing w:before="0" w:after="0"/>
              <w:jc w:val="left"/>
              <w:rPr>
                <w:rFonts w:ascii="Segoe UI Semibold" w:eastAsia="Segoe UI Semibold" w:hAnsi="Segoe UI Semibold" w:cs="Segoe UI Semibold"/>
                <w:color w:val="211261"/>
              </w:rPr>
            </w:pPr>
          </w:p>
        </w:tc>
      </w:tr>
    </w:tbl>
    <w:p w14:paraId="1A9EFDF5" w14:textId="77777777" w:rsidR="00386A3F" w:rsidRDefault="00386A3F" w:rsidP="00386A3F">
      <w:pPr>
        <w:spacing w:after="0"/>
        <w:contextualSpacing/>
        <w:rPr>
          <w:rFonts w:eastAsia="Segoe UI Semilight" w:cs="Segoe UI Semilight"/>
          <w:vanish/>
          <w:color w:val="FF0000"/>
          <w:lang w:val="en-AU"/>
        </w:rPr>
      </w:pPr>
    </w:p>
    <w:p w14:paraId="6081507B" w14:textId="77777777" w:rsidR="00386A3F" w:rsidRPr="00D54ACB" w:rsidRDefault="00386A3F" w:rsidP="00386A3F">
      <w:pPr>
        <w:pBdr>
          <w:bottom w:val="single" w:sz="4" w:space="1" w:color="BFBFBF" w:themeColor="background1" w:themeShade="BF"/>
        </w:pBdr>
        <w:tabs>
          <w:tab w:val="left" w:pos="2835"/>
        </w:tabs>
        <w:spacing w:after="0"/>
        <w:ind w:left="2835" w:hanging="2835"/>
        <w:contextualSpacing/>
      </w:pPr>
    </w:p>
    <w:p w14:paraId="5BF96C87" w14:textId="77777777" w:rsidR="00386A3F" w:rsidRDefault="00386A3F" w:rsidP="00386A3F">
      <w:pPr>
        <w:rPr>
          <w:rFonts w:cs="Segoe UI Semilight"/>
          <w:lang w:val="en-AU"/>
        </w:rPr>
      </w:pPr>
    </w:p>
    <w:p w14:paraId="0AC55BD3" w14:textId="77777777" w:rsidR="00386A3F" w:rsidRPr="00F0264A" w:rsidRDefault="00386A3F" w:rsidP="00386A3F">
      <w:pPr>
        <w:spacing w:after="0"/>
        <w:jc w:val="left"/>
        <w:rPr>
          <w:rFonts w:eastAsia="Segoe UI Semilight" w:cs="Segoe UI Semilight"/>
        </w:rPr>
      </w:pPr>
      <w:r>
        <w:rPr>
          <w:rFonts w:eastAsia="Segoe UI Semilight" w:cs="Segoe UI Semilight"/>
        </w:rPr>
        <w:fldChar w:fldCharType="begin"/>
      </w:r>
      <w:r w:rsidRPr="00F0264A">
        <w:rPr>
          <w:rFonts w:eastAsia="Segoe UI Semilight" w:cs="Segoe UI Semilight"/>
        </w:rPr>
        <w:instrText xml:space="preserve">TC </w:instrText>
      </w:r>
      <w:bookmarkStart w:id="43" w:name="_Toc256000774"/>
      <w:r w:rsidRPr="00F0264A">
        <w:rPr>
          <w:rFonts w:eastAsia="Segoe UI Semilight" w:cs="Segoe UI Semilight"/>
        </w:rPr>
        <w:instrText>"Closed Session Agenda"</w:instrText>
      </w:r>
      <w:bookmarkEnd w:id="43"/>
      <w:r w:rsidRPr="00F0264A">
        <w:rPr>
          <w:rFonts w:eastAsia="Segoe UI Semilight" w:cs="Segoe UI Semilight"/>
        </w:rPr>
        <w:instrText xml:space="preserve"> \f \l 1</w:instrText>
      </w:r>
      <w:r>
        <w:rPr>
          <w:rFonts w:eastAsia="Segoe UI Semilight" w:cs="Segoe UI Semilight"/>
        </w:rPr>
        <w:fldChar w:fldCharType="end"/>
      </w:r>
      <w:bookmarkStart w:id="44" w:name="Closed_Session_Agenda"/>
      <w:r w:rsidRPr="00F0264A">
        <w:rPr>
          <w:rFonts w:ascii="Segoe UI Semibold" w:eastAsia="Segoe UI Semibold" w:hAnsi="Segoe UI Semibold" w:cs="Segoe UI Semibold"/>
          <w:color w:val="211261"/>
          <w:sz w:val="36"/>
        </w:rPr>
        <w:t>Closed Session Agenda</w:t>
      </w:r>
    </w:p>
    <w:bookmarkEnd w:id="44"/>
    <w:p w14:paraId="50606CE4" w14:textId="77777777" w:rsidR="00386A3F" w:rsidRDefault="00386A3F" w:rsidP="00386A3F">
      <w:pPr>
        <w:spacing w:after="0"/>
        <w:rPr>
          <w:rFonts w:eastAsia="Segoe UI Semilight" w:cs="Segoe UI Semilight"/>
          <w:vanish/>
          <w:color w:val="FF0000"/>
        </w:rPr>
      </w:pPr>
    </w:p>
    <w:p w14:paraId="1E3E4C5C" w14:textId="77777777" w:rsidR="00386A3F" w:rsidRDefault="00386A3F" w:rsidP="00386A3F">
      <w:pPr>
        <w:spacing w:after="0"/>
        <w:rPr>
          <w:vanish/>
          <w:color w:val="FF0000"/>
        </w:rPr>
      </w:pPr>
    </w:p>
    <w:p w14:paraId="57041D9E" w14:textId="77777777" w:rsidR="00386A3F" w:rsidRDefault="00386A3F" w:rsidP="00386A3F">
      <w:pPr>
        <w:spacing w:after="0"/>
        <w:rPr>
          <w:color w:val="FF0000"/>
        </w:rPr>
      </w:pPr>
    </w:p>
    <w:p w14:paraId="53F11914" w14:textId="77777777" w:rsidR="00386A3F" w:rsidRPr="008A76D0" w:rsidRDefault="00386A3F" w:rsidP="00386A3F">
      <w:pPr>
        <w:pStyle w:val="MVC4thHeading"/>
        <w:contextualSpacing/>
        <w:rPr>
          <w:sz w:val="20"/>
          <w:szCs w:val="20"/>
        </w:rPr>
      </w:pPr>
      <w:r>
        <w:t>Confirmation of Closed Minutes</w:t>
      </w:r>
    </w:p>
    <w:p w14:paraId="635BF692" w14:textId="77777777" w:rsidR="00386A3F" w:rsidRDefault="00386A3F" w:rsidP="00386A3F">
      <w:pPr>
        <w:pStyle w:val="MVC4thHeading"/>
        <w:spacing w:after="0"/>
        <w:rPr>
          <w:rFonts w:ascii="Segoe UI Semilight" w:eastAsia="Segoe UI Semilight" w:hAnsi="Segoe UI Semilight" w:cs="Segoe UI Semilight"/>
          <w:color w:val="auto"/>
          <w:sz w:val="20"/>
          <w:szCs w:val="20"/>
        </w:rPr>
      </w:pPr>
      <w:r w:rsidRPr="450161EE">
        <w:rPr>
          <w:rFonts w:ascii="Segoe UI Semilight" w:eastAsia="Segoe UI Semilight" w:hAnsi="Segoe UI Semilight" w:cs="Segoe UI Semilight"/>
          <w:color w:val="auto"/>
          <w:sz w:val="20"/>
          <w:szCs w:val="20"/>
        </w:rPr>
        <w:t xml:space="preserve">Refer to </w:t>
      </w:r>
      <w:r w:rsidRPr="450161EE">
        <w:rPr>
          <w:rFonts w:ascii="Segoe UI Semilight" w:eastAsia="Segoe UI Semilight" w:hAnsi="Segoe UI Semilight" w:cs="Segoe UI Semilight"/>
          <w:i/>
          <w:color w:val="auto"/>
          <w:sz w:val="20"/>
          <w:szCs w:val="20"/>
        </w:rPr>
        <w:t xml:space="preserve">Local Government (Meeting Procedures) Regulations 2015: </w:t>
      </w:r>
      <w:r w:rsidRPr="450161EE">
        <w:rPr>
          <w:rFonts w:ascii="Segoe UI Semilight" w:eastAsia="Segoe UI Semilight" w:hAnsi="Segoe UI Semilight" w:cs="Segoe UI Semilight"/>
          <w:color w:val="auto"/>
          <w:sz w:val="20"/>
          <w:szCs w:val="20"/>
        </w:rPr>
        <w:t>s34(2).</w:t>
      </w:r>
    </w:p>
    <w:p w14:paraId="5A0F24DE" w14:textId="77777777" w:rsidR="00386A3F" w:rsidRDefault="00386A3F" w:rsidP="00386A3F">
      <w:pPr>
        <w:pStyle w:val="Heading4"/>
        <w:keepNext w:val="0"/>
        <w:keepLines w:val="0"/>
        <w:spacing w:before="0" w:after="0"/>
        <w:jc w:val="left"/>
        <w:rPr>
          <w:rFonts w:ascii="Segoe UI Semibold" w:eastAsia="Segoe UI Semibold" w:hAnsi="Segoe UI Semibold" w:cs="Segoe UI Semibold"/>
          <w:color w:val="211261"/>
        </w:rPr>
      </w:pPr>
      <w:r>
        <w:rPr>
          <w:rFonts w:ascii="Segoe UI Semibold" w:eastAsia="Segoe UI Semibold" w:hAnsi="Segoe UI Semibold" w:cs="Segoe UI Semibold"/>
          <w:color w:val="211261"/>
          <w:sz w:val="24"/>
        </w:rPr>
        <w:t>Minute reference: 235/2022</w:t>
      </w:r>
    </w:p>
    <w:p w14:paraId="12062CB9" w14:textId="77777777" w:rsidR="00386A3F" w:rsidRDefault="00386A3F" w:rsidP="00386A3F">
      <w:pPr>
        <w:pStyle w:val="MVC4thHeading"/>
        <w:contextualSpacing/>
        <w:rPr>
          <w:rFonts w:ascii="Segoe UI Semilight" w:eastAsia="Segoe UI Semilight" w:hAnsi="Segoe UI Semilight" w:cs="Segoe UI Semilight"/>
          <w:color w:val="auto"/>
          <w:sz w:val="20"/>
          <w:szCs w:val="20"/>
        </w:rPr>
      </w:pPr>
    </w:p>
    <w:p w14:paraId="11EE610B" w14:textId="77777777" w:rsidR="00386A3F" w:rsidRDefault="00386A3F" w:rsidP="00386A3F">
      <w:pPr>
        <w:pStyle w:val="MVC4thHeading"/>
        <w:contextualSpacing/>
        <w:rPr>
          <w:sz w:val="20"/>
          <w:szCs w:val="20"/>
        </w:rPr>
      </w:pPr>
      <w:r>
        <w:t>Leave of Absence Applications</w:t>
      </w:r>
    </w:p>
    <w:p w14:paraId="010DA071" w14:textId="77777777" w:rsidR="00386A3F" w:rsidRDefault="00386A3F" w:rsidP="00386A3F">
      <w:pPr>
        <w:pStyle w:val="MVC4thHeading"/>
        <w:spacing w:after="0"/>
        <w:rPr>
          <w:rFonts w:ascii="Segoe UI Semilight" w:eastAsia="Segoe UI Semilight" w:hAnsi="Segoe UI Semilight" w:cs="Segoe UI Semilight"/>
          <w:color w:val="auto"/>
          <w:sz w:val="20"/>
          <w:szCs w:val="20"/>
        </w:rPr>
      </w:pPr>
      <w:r w:rsidRPr="450161EE">
        <w:rPr>
          <w:rFonts w:ascii="Segoe UI Semilight" w:eastAsia="Segoe UI Semilight" w:hAnsi="Segoe UI Semilight" w:cs="Segoe UI Semilight"/>
          <w:color w:val="auto"/>
          <w:sz w:val="20"/>
          <w:szCs w:val="20"/>
        </w:rPr>
        <w:t xml:space="preserve">Refer to </w:t>
      </w:r>
      <w:r w:rsidRPr="450161EE">
        <w:rPr>
          <w:rFonts w:ascii="Segoe UI Semilight" w:eastAsia="Segoe UI Semilight" w:hAnsi="Segoe UI Semilight" w:cs="Segoe UI Semilight"/>
          <w:i/>
          <w:color w:val="auto"/>
          <w:sz w:val="20"/>
          <w:szCs w:val="20"/>
        </w:rPr>
        <w:t xml:space="preserve">Local Government (Meeting Procedures) Regulations 2015: </w:t>
      </w:r>
      <w:r w:rsidRPr="450161EE">
        <w:rPr>
          <w:rFonts w:ascii="Segoe UI Semilight" w:eastAsia="Segoe UI Semilight" w:hAnsi="Segoe UI Semilight" w:cs="Segoe UI Semilight"/>
          <w:color w:val="auto"/>
          <w:sz w:val="20"/>
          <w:szCs w:val="20"/>
        </w:rPr>
        <w:t>s15(2)(h).</w:t>
      </w:r>
    </w:p>
    <w:p w14:paraId="02D0C06F" w14:textId="77777777" w:rsidR="00386A3F" w:rsidRDefault="00386A3F" w:rsidP="00386A3F">
      <w:pPr>
        <w:pStyle w:val="Heading4"/>
        <w:keepNext w:val="0"/>
        <w:keepLines w:val="0"/>
        <w:spacing w:before="0" w:after="0"/>
        <w:jc w:val="left"/>
        <w:rPr>
          <w:rFonts w:ascii="Segoe UI Semibold" w:eastAsia="Segoe UI Semibold" w:hAnsi="Segoe UI Semibold" w:cs="Segoe UI Semibold"/>
          <w:color w:val="211261"/>
        </w:rPr>
      </w:pPr>
      <w:r>
        <w:rPr>
          <w:rFonts w:ascii="Segoe UI Semibold" w:eastAsia="Segoe UI Semibold" w:hAnsi="Segoe UI Semibold" w:cs="Segoe UI Semibold"/>
          <w:color w:val="211261"/>
          <w:sz w:val="24"/>
        </w:rPr>
        <w:t>Minute reference: 236/2022</w:t>
      </w:r>
    </w:p>
    <w:p w14:paraId="1D730A57" w14:textId="77777777" w:rsidR="00386A3F" w:rsidRDefault="00386A3F" w:rsidP="00386A3F">
      <w:pPr>
        <w:pStyle w:val="MVC4thHeading"/>
        <w:contextualSpacing/>
        <w:rPr>
          <w:rFonts w:ascii="Segoe UI Semilight" w:eastAsia="Segoe UI Semilight" w:hAnsi="Segoe UI Semilight" w:cs="Segoe UI Semilight"/>
          <w:color w:val="auto"/>
          <w:sz w:val="20"/>
          <w:szCs w:val="20"/>
        </w:rPr>
      </w:pPr>
    </w:p>
    <w:p w14:paraId="61606A6E" w14:textId="77777777" w:rsidR="00386A3F" w:rsidRPr="001F41BA" w:rsidRDefault="00386A3F" w:rsidP="00386A3F">
      <w:pPr>
        <w:pStyle w:val="MVC4thHeading"/>
        <w:contextualSpacing/>
        <w:rPr>
          <w:rFonts w:eastAsia="Segoe UI Semilight" w:cs="Segoe UI Semilight"/>
          <w:sz w:val="22"/>
          <w:szCs w:val="22"/>
        </w:rPr>
      </w:pPr>
      <w:r>
        <w:t>Council Audit Panel: Re-appointment of Independent Chair</w:t>
      </w:r>
    </w:p>
    <w:p w14:paraId="4ADFDFB4" w14:textId="77777777" w:rsidR="00386A3F" w:rsidRDefault="00386A3F" w:rsidP="00386A3F">
      <w:pPr>
        <w:pStyle w:val="MVC4thHeading"/>
        <w:spacing w:after="0"/>
        <w:rPr>
          <w:rFonts w:ascii="Segoe UI Semilight" w:eastAsia="Segoe UI Semilight" w:hAnsi="Segoe UI Semilight" w:cs="Segoe UI Semilight"/>
          <w:color w:val="auto"/>
          <w:sz w:val="20"/>
          <w:szCs w:val="20"/>
        </w:rPr>
      </w:pPr>
      <w:r w:rsidRPr="3BA1179A">
        <w:rPr>
          <w:rFonts w:ascii="Segoe UI Semilight" w:eastAsia="Segoe UI Semilight" w:hAnsi="Segoe UI Semilight" w:cs="Segoe UI Semilight"/>
          <w:color w:val="auto"/>
          <w:sz w:val="20"/>
          <w:szCs w:val="20"/>
        </w:rPr>
        <w:t xml:space="preserve">Refer to </w:t>
      </w:r>
      <w:r w:rsidRPr="3BA1179A">
        <w:rPr>
          <w:rFonts w:ascii="Segoe UI Semilight" w:eastAsia="Segoe UI Semilight" w:hAnsi="Segoe UI Semilight" w:cs="Segoe UI Semilight"/>
          <w:i/>
          <w:iCs/>
          <w:color w:val="auto"/>
          <w:sz w:val="20"/>
          <w:szCs w:val="20"/>
        </w:rPr>
        <w:t>Local Government (Meeting Procedures) Regulations 2015</w:t>
      </w:r>
      <w:r w:rsidRPr="3BA1179A">
        <w:rPr>
          <w:rFonts w:ascii="Segoe UI Semilight" w:eastAsia="Segoe UI Semilight" w:hAnsi="Segoe UI Semilight" w:cs="Segoe UI Semilight"/>
          <w:color w:val="auto"/>
          <w:sz w:val="20"/>
          <w:szCs w:val="20"/>
        </w:rPr>
        <w:t>: s15(2)(d) regarding contracts, and tenders, for the supply of goods and services and their terms, conditions, approval, and renewal.</w:t>
      </w:r>
    </w:p>
    <w:p w14:paraId="0995E78B" w14:textId="77777777" w:rsidR="00386A3F" w:rsidRDefault="00386A3F" w:rsidP="00386A3F">
      <w:pPr>
        <w:pStyle w:val="MVC4thHeading"/>
        <w:spacing w:after="0"/>
        <w:rPr>
          <w:rFonts w:eastAsia="Segoe UI Semibold"/>
          <w:color w:val="211261"/>
        </w:rPr>
      </w:pPr>
      <w:r>
        <w:rPr>
          <w:rFonts w:eastAsia="Segoe UI Semibold"/>
          <w:color w:val="211261"/>
        </w:rPr>
        <w:t>Minute reference: 237/2022</w:t>
      </w:r>
    </w:p>
    <w:p w14:paraId="56E0693B" w14:textId="77777777" w:rsidR="00386A3F" w:rsidRDefault="00386A3F" w:rsidP="00386A3F">
      <w:pPr>
        <w:spacing w:after="0" w:line="276" w:lineRule="auto"/>
        <w:jc w:val="left"/>
        <w:rPr>
          <w:rFonts w:ascii="Segoe UI Semibold" w:eastAsia="Segoe UI Semibold" w:hAnsi="Segoe UI Semibold" w:cs="Segoe UI Semibold"/>
          <w:noProof/>
          <w:color w:val="211261"/>
          <w:lang w:val="en-AU" w:eastAsia="en-AU"/>
        </w:rPr>
      </w:pPr>
      <w:r>
        <w:rPr>
          <w:rFonts w:eastAsia="Segoe UI Semibold"/>
          <w:color w:val="211261"/>
        </w:rPr>
        <w:br w:type="page"/>
      </w:r>
    </w:p>
    <w:p w14:paraId="7A31DCF0" w14:textId="77777777" w:rsidR="00386A3F" w:rsidRPr="001F41BA" w:rsidRDefault="00386A3F" w:rsidP="00386A3F">
      <w:pPr>
        <w:pStyle w:val="MVC4thHeading"/>
        <w:spacing w:after="0"/>
        <w:rPr>
          <w:rFonts w:ascii="Segoe UI Semilight" w:eastAsia="Segoe UI Semilight" w:hAnsi="Segoe UI Semilight" w:cs="Segoe UI Semilight"/>
          <w:color w:val="auto"/>
          <w:sz w:val="20"/>
          <w:szCs w:val="20"/>
        </w:rPr>
      </w:pPr>
    </w:p>
    <w:p w14:paraId="65F5E197" w14:textId="77777777" w:rsidR="00386A3F" w:rsidRDefault="00386A3F" w:rsidP="00386A3F">
      <w:pPr>
        <w:pStyle w:val="MVC4thHeading"/>
        <w:contextualSpacing/>
      </w:pPr>
      <w:r>
        <w:t>Extension to Contract No.167-2015-16 - Management and Operation of Deloraine and Cluan Refuse Disposal Sites and Mole Creek Transfer Station</w:t>
      </w:r>
    </w:p>
    <w:p w14:paraId="24DC482E" w14:textId="77777777" w:rsidR="00386A3F" w:rsidRDefault="00386A3F" w:rsidP="00386A3F">
      <w:pPr>
        <w:pStyle w:val="MVC4thHeading"/>
        <w:spacing w:after="0"/>
        <w:rPr>
          <w:rFonts w:ascii="Segoe UI Semilight" w:eastAsia="Segoe UI Semilight" w:hAnsi="Segoe UI Semilight" w:cs="Segoe UI Semilight"/>
          <w:color w:val="auto"/>
          <w:sz w:val="20"/>
          <w:szCs w:val="20"/>
        </w:rPr>
      </w:pPr>
      <w:r w:rsidRPr="0E7B522A">
        <w:rPr>
          <w:rFonts w:ascii="Segoe UI Semilight" w:eastAsia="Segoe UI Semilight" w:hAnsi="Segoe UI Semilight" w:cs="Segoe UI Semilight"/>
          <w:color w:val="auto"/>
          <w:sz w:val="20"/>
          <w:szCs w:val="20"/>
        </w:rPr>
        <w:t xml:space="preserve">Refer to </w:t>
      </w:r>
      <w:r w:rsidRPr="0E7B522A">
        <w:rPr>
          <w:rFonts w:ascii="Segoe UI Semilight" w:eastAsia="Segoe UI Semilight" w:hAnsi="Segoe UI Semilight" w:cs="Segoe UI Semilight"/>
          <w:i/>
          <w:iCs/>
          <w:color w:val="auto"/>
          <w:sz w:val="20"/>
          <w:szCs w:val="20"/>
        </w:rPr>
        <w:t xml:space="preserve">Local Government (Meeting Procedures) Regulations 2015: </w:t>
      </w:r>
      <w:r w:rsidRPr="0E7B522A">
        <w:rPr>
          <w:rFonts w:ascii="Segoe UI Semilight" w:eastAsia="Segoe UI Semilight" w:hAnsi="Segoe UI Semilight" w:cs="Segoe UI Semilight"/>
          <w:color w:val="auto"/>
          <w:sz w:val="20"/>
          <w:szCs w:val="20"/>
        </w:rPr>
        <w:t>s15(2)(d) regarding contracts, and tenders, for the supply of goods and services and their terms, conditions, approval, and renewal.</w:t>
      </w:r>
    </w:p>
    <w:p w14:paraId="31C9DCE3" w14:textId="77777777" w:rsidR="00386A3F" w:rsidRPr="00133181" w:rsidRDefault="00386A3F" w:rsidP="00386A3F">
      <w:pPr>
        <w:pStyle w:val="MVC4thHeading"/>
        <w:spacing w:after="0"/>
        <w:rPr>
          <w:rFonts w:ascii="Segoe UI Semilight" w:eastAsia="Segoe UI Semilight" w:hAnsi="Segoe UI Semilight" w:cs="Segoe UI Semilight"/>
          <w:color w:val="auto"/>
          <w:sz w:val="20"/>
          <w:szCs w:val="20"/>
        </w:rPr>
      </w:pPr>
      <w:r>
        <w:rPr>
          <w:rFonts w:eastAsia="Segoe UI Semibold"/>
          <w:color w:val="211261"/>
        </w:rPr>
        <w:t>Minute reference: 238/2022</w:t>
      </w:r>
    </w:p>
    <w:p w14:paraId="282BB194" w14:textId="77777777" w:rsidR="00386A3F" w:rsidRDefault="00386A3F" w:rsidP="00386A3F">
      <w:pPr>
        <w:spacing w:after="0"/>
        <w:contextualSpacing/>
        <w:rPr>
          <w:vanish/>
          <w:color w:val="FF0000"/>
        </w:rPr>
      </w:pPr>
    </w:p>
    <w:p w14:paraId="2F484EB0" w14:textId="77777777" w:rsidR="00386A3F" w:rsidRDefault="00386A3F" w:rsidP="00386A3F">
      <w:pPr>
        <w:contextualSpacing/>
        <w:rPr>
          <w:vanish/>
          <w:color w:val="FF0000"/>
          <w:lang w:val="en-AU"/>
        </w:rPr>
      </w:pPr>
    </w:p>
    <w:p w14:paraId="03FF7A33" w14:textId="77777777" w:rsidR="00386A3F" w:rsidRPr="00D54ACB" w:rsidRDefault="00386A3F" w:rsidP="00386A3F">
      <w:pPr>
        <w:pBdr>
          <w:bottom w:val="single" w:sz="4" w:space="1" w:color="BFBFBF" w:themeColor="background1" w:themeShade="BF"/>
        </w:pBdr>
        <w:tabs>
          <w:tab w:val="left" w:pos="2835"/>
        </w:tabs>
        <w:spacing w:after="0"/>
        <w:ind w:left="2835" w:hanging="2835"/>
        <w:contextualSpacing/>
      </w:pPr>
    </w:p>
    <w:p w14:paraId="7AFFBC35" w14:textId="77777777" w:rsidR="00386A3F" w:rsidRDefault="00386A3F" w:rsidP="00386A3F">
      <w:pPr>
        <w:rPr>
          <w:color w:val="FF0000"/>
        </w:rPr>
      </w:pPr>
    </w:p>
    <w:p w14:paraId="3FE43A9C" w14:textId="77777777" w:rsidR="00386A3F" w:rsidRPr="00F0264A" w:rsidRDefault="00386A3F" w:rsidP="00386A3F">
      <w:pPr>
        <w:jc w:val="left"/>
        <w:rPr>
          <w:rFonts w:eastAsia="Segoe UI Semilight" w:cs="Segoe UI Semilight"/>
        </w:rPr>
      </w:pPr>
      <w:r>
        <w:rPr>
          <w:rFonts w:eastAsia="Segoe UI Semilight" w:cs="Segoe UI Semilight"/>
        </w:rPr>
        <w:fldChar w:fldCharType="begin"/>
      </w:r>
      <w:r w:rsidRPr="00F0264A">
        <w:rPr>
          <w:rFonts w:eastAsia="Segoe UI Semilight" w:cs="Segoe UI Semilight"/>
        </w:rPr>
        <w:instrText xml:space="preserve">TC </w:instrText>
      </w:r>
      <w:bookmarkStart w:id="45" w:name="_Toc256000775"/>
      <w:r w:rsidRPr="00F0264A">
        <w:rPr>
          <w:rFonts w:eastAsia="Segoe UI Semilight" w:cs="Segoe UI Semilight"/>
        </w:rPr>
        <w:instrText>"Release of Public Information"</w:instrText>
      </w:r>
      <w:bookmarkEnd w:id="45"/>
      <w:r w:rsidRPr="00F0264A">
        <w:rPr>
          <w:rFonts w:eastAsia="Segoe UI Semilight" w:cs="Segoe UI Semilight"/>
        </w:rPr>
        <w:instrText xml:space="preserve"> \f \l 1</w:instrText>
      </w:r>
      <w:r>
        <w:rPr>
          <w:rFonts w:eastAsia="Segoe UI Semilight" w:cs="Segoe UI Semilight"/>
        </w:rPr>
        <w:fldChar w:fldCharType="end"/>
      </w:r>
      <w:bookmarkStart w:id="46" w:name="Release_of_Public_Information"/>
      <w:r w:rsidRPr="00F0264A">
        <w:rPr>
          <w:rFonts w:ascii="Segoe UI Semibold" w:eastAsia="Segoe UI Semibold" w:hAnsi="Segoe UI Semibold" w:cs="Segoe UI Semibold"/>
          <w:color w:val="211261"/>
          <w:sz w:val="36"/>
        </w:rPr>
        <w:t>Release of Public Information</w:t>
      </w:r>
    </w:p>
    <w:bookmarkEnd w:id="46"/>
    <w:p w14:paraId="31A9482B" w14:textId="77777777" w:rsidR="00386A3F" w:rsidRPr="00DA062F" w:rsidRDefault="00386A3F" w:rsidP="00386A3F">
      <w:pPr>
        <w:spacing w:after="0"/>
        <w:contextualSpacing/>
        <w:rPr>
          <w:rFonts w:eastAsia="Segoe UI Semilight" w:cs="Segoe UI Semilight"/>
          <w:vanish/>
          <w:color w:val="FF0000"/>
          <w:lang w:val="en-AU"/>
        </w:rPr>
      </w:pPr>
    </w:p>
    <w:p w14:paraId="464256C3" w14:textId="77777777" w:rsidR="00386A3F" w:rsidRDefault="00386A3F" w:rsidP="00386A3F">
      <w:pPr>
        <w:contextualSpacing/>
        <w:rPr>
          <w:rFonts w:eastAsia="Segoe UI Semilight" w:cs="Segoe UI Semilight"/>
          <w:vanish/>
          <w:color w:val="FF0000"/>
        </w:rPr>
      </w:pPr>
    </w:p>
    <w:p w14:paraId="7A075911" w14:textId="77777777" w:rsidR="00386A3F" w:rsidRDefault="00386A3F" w:rsidP="00386A3F">
      <w:pPr>
        <w:pStyle w:val="MVC4thHeading"/>
        <w:contextualSpacing/>
      </w:pPr>
      <w:r w:rsidRPr="66621CE0">
        <w:t>Release of Public Information</w:t>
      </w:r>
    </w:p>
    <w:p w14:paraId="06F0E667" w14:textId="77777777" w:rsidR="00386A3F" w:rsidRDefault="00386A3F" w:rsidP="00386A3F">
      <w:pPr>
        <w:pStyle w:val="MVC4thHeading"/>
        <w:contextualSpacing/>
        <w:rPr>
          <w:rFonts w:ascii="Segoe UI Semilight" w:eastAsia="Segoe UI Semilight" w:hAnsi="Segoe UI Semilight" w:cs="Segoe UI Semilight"/>
          <w:color w:val="auto"/>
          <w:sz w:val="20"/>
          <w:szCs w:val="20"/>
        </w:rPr>
      </w:pPr>
      <w:r w:rsidRPr="66621CE0">
        <w:rPr>
          <w:rFonts w:ascii="Segoe UI Semilight" w:eastAsia="Segoe UI Semilight" w:hAnsi="Segoe UI Semilight" w:cs="Segoe UI Semilight"/>
          <w:color w:val="auto"/>
          <w:sz w:val="20"/>
          <w:szCs w:val="20"/>
        </w:rPr>
        <w:t xml:space="preserve">Refer to </w:t>
      </w:r>
      <w:r w:rsidRPr="66621CE0">
        <w:rPr>
          <w:rFonts w:ascii="Segoe UI Semilight" w:eastAsia="Segoe UI Semilight" w:hAnsi="Segoe UI Semilight" w:cs="Segoe UI Semilight"/>
          <w:i/>
          <w:iCs/>
          <w:color w:val="auto"/>
          <w:sz w:val="20"/>
          <w:szCs w:val="20"/>
        </w:rPr>
        <w:t xml:space="preserve">Local Government (Meeting Procedures) Regulations 2015: </w:t>
      </w:r>
      <w:r w:rsidRPr="66621CE0">
        <w:rPr>
          <w:rFonts w:ascii="Segoe UI Semilight" w:eastAsia="Segoe UI Semilight" w:hAnsi="Segoe UI Semilight" w:cs="Segoe UI Semilight"/>
          <w:color w:val="auto"/>
          <w:sz w:val="20"/>
          <w:szCs w:val="20"/>
        </w:rPr>
        <w:t>s15(8).</w:t>
      </w:r>
    </w:p>
    <w:p w14:paraId="62C3AF65" w14:textId="77777777" w:rsidR="00386A3F" w:rsidRDefault="00386A3F" w:rsidP="00386A3F">
      <w:pPr>
        <w:rPr>
          <w:rFonts w:cs="Segoe UI Semilight"/>
        </w:rPr>
      </w:pPr>
      <w:r>
        <w:rPr>
          <w:rFonts w:cs="Segoe UI Semilight"/>
        </w:rPr>
        <w:t>The Council in closed session approved (243/2022), the following information for release:</w:t>
      </w:r>
    </w:p>
    <w:p w14:paraId="6CFB5404" w14:textId="582EFDE3" w:rsidR="00386A3F" w:rsidRPr="00901CDF" w:rsidRDefault="00842059" w:rsidP="00901CDF">
      <w:pPr>
        <w:rPr>
          <w:rFonts w:cs="Segoe UI Semilight"/>
        </w:rPr>
      </w:pPr>
      <w:r w:rsidRPr="00842059">
        <w:rPr>
          <w:rFonts w:cs="Segoe UI Semilight"/>
        </w:rPr>
        <w:t>Council approves the re-appointment of Mr Andrew Gray to the positions of Independent Member and Independent Chair of Council’s Audit Panel, and delegates the General Manager to negotiate a contract for the positions for a period of two (2) years in accordance with Section 6 of the Local Government (Audit Panels) Order 2014 and Section 5 of Council’s Audit Panel Charter.</w:t>
      </w:r>
    </w:p>
    <w:p w14:paraId="00D30947" w14:textId="77777777" w:rsidR="00386A3F" w:rsidRDefault="00386A3F" w:rsidP="00386A3F">
      <w:pPr>
        <w:pStyle w:val="MVC4thHeading"/>
        <w:contextualSpacing/>
        <w:rPr>
          <w:rFonts w:ascii="Segoe UI Semilight" w:eastAsia="Segoe UI Semilight" w:hAnsi="Segoe UI Semilight" w:cs="Segoe UI Semilight"/>
          <w:color w:val="auto"/>
          <w:sz w:val="20"/>
          <w:szCs w:val="20"/>
        </w:rPr>
      </w:pPr>
      <w:r>
        <w:rPr>
          <w:rFonts w:eastAsia="Segoe UI Semibold"/>
          <w:color w:val="211261"/>
        </w:rPr>
        <w:t>Minute reference: 239/2022</w:t>
      </w:r>
    </w:p>
    <w:p w14:paraId="3B17AAF5" w14:textId="77777777" w:rsidR="00386A3F" w:rsidRPr="00DA062F" w:rsidRDefault="00386A3F" w:rsidP="00386A3F">
      <w:pPr>
        <w:pBdr>
          <w:bottom w:val="single" w:sz="4" w:space="1" w:color="BFBFBF" w:themeColor="background1" w:themeShade="BF"/>
        </w:pBdr>
        <w:tabs>
          <w:tab w:val="left" w:pos="2835"/>
        </w:tabs>
        <w:spacing w:after="0"/>
        <w:ind w:left="2835" w:hanging="2835"/>
        <w:contextualSpacing/>
        <w:rPr>
          <w:sz w:val="20"/>
          <w:szCs w:val="20"/>
          <w:lang w:val="en-AU"/>
        </w:rPr>
      </w:pPr>
    </w:p>
    <w:p w14:paraId="16063B65" w14:textId="77777777" w:rsidR="00386A3F" w:rsidRDefault="00386A3F" w:rsidP="00386A3F">
      <w:pPr>
        <w:spacing w:after="0"/>
        <w:contextualSpacing/>
        <w:rPr>
          <w:rFonts w:eastAsia="Segoe UI Semilight" w:cs="Segoe UI Semilight"/>
          <w:vanish/>
          <w:sz w:val="20"/>
          <w:szCs w:val="20"/>
          <w:lang w:val="en-AU"/>
        </w:rPr>
      </w:pPr>
    </w:p>
    <w:p w14:paraId="08214E16" w14:textId="77777777" w:rsidR="00386A3F" w:rsidRDefault="00386A3F" w:rsidP="00386A3F">
      <w:pPr>
        <w:contextualSpacing/>
        <w:rPr>
          <w:rFonts w:eastAsia="Segoe UI Semilight" w:cs="Segoe UI Semilight"/>
          <w:vanish/>
          <w:sz w:val="20"/>
          <w:szCs w:val="20"/>
          <w:lang w:val="en-AU"/>
        </w:rPr>
      </w:pPr>
    </w:p>
    <w:p w14:paraId="00BD64E8" w14:textId="77777777" w:rsidR="00386A3F" w:rsidRDefault="00386A3F" w:rsidP="00386A3F">
      <w:pPr>
        <w:spacing w:after="0"/>
        <w:rPr>
          <w:rFonts w:cs="Segoe UI Semilight"/>
          <w:color w:val="FF0000"/>
        </w:rPr>
      </w:pPr>
    </w:p>
    <w:p w14:paraId="7CD4D39F" w14:textId="77777777" w:rsidR="00386A3F" w:rsidRPr="00FF4F7E" w:rsidRDefault="00386A3F" w:rsidP="00386A3F">
      <w:pPr>
        <w:jc w:val="left"/>
        <w:rPr>
          <w:rFonts w:ascii="Segoe UI Semibold" w:eastAsia="Segoe UI Semibold" w:hAnsi="Segoe UI Semibold" w:cs="Segoe UI Semibold"/>
          <w:color w:val="211261"/>
          <w:sz w:val="36"/>
        </w:rPr>
      </w:pPr>
      <w:r>
        <w:rPr>
          <w:rFonts w:eastAsia="Segoe UI Semilight" w:cs="Segoe UI Semilight"/>
        </w:rPr>
        <w:fldChar w:fldCharType="begin"/>
      </w:r>
      <w:r w:rsidRPr="00F0264A">
        <w:rPr>
          <w:rFonts w:eastAsia="Segoe UI Semilight" w:cs="Segoe UI Semilight"/>
        </w:rPr>
        <w:instrText xml:space="preserve">TC </w:instrText>
      </w:r>
      <w:bookmarkStart w:id="47" w:name="_Toc256000776"/>
      <w:r w:rsidRPr="00F0264A">
        <w:rPr>
          <w:rFonts w:eastAsia="Segoe UI Semilight" w:cs="Segoe UI Semilight"/>
        </w:rPr>
        <w:instrText>"Meeting End"</w:instrText>
      </w:r>
      <w:bookmarkEnd w:id="47"/>
      <w:r w:rsidRPr="00F0264A">
        <w:rPr>
          <w:rFonts w:eastAsia="Segoe UI Semilight" w:cs="Segoe UI Semilight"/>
        </w:rPr>
        <w:instrText xml:space="preserve"> \f \l 1</w:instrText>
      </w:r>
      <w:r>
        <w:rPr>
          <w:rFonts w:eastAsia="Segoe UI Semilight" w:cs="Segoe UI Semilight"/>
        </w:rPr>
        <w:fldChar w:fldCharType="end"/>
      </w:r>
      <w:bookmarkStart w:id="48" w:name="Meeting_End"/>
      <w:r w:rsidRPr="00F0264A">
        <w:rPr>
          <w:rFonts w:ascii="Segoe UI Semibold" w:eastAsia="Segoe UI Semibold" w:hAnsi="Segoe UI Semibold" w:cs="Segoe UI Semibold"/>
          <w:color w:val="211261"/>
          <w:sz w:val="36"/>
        </w:rPr>
        <w:t>Meeting End</w:t>
      </w:r>
    </w:p>
    <w:bookmarkEnd w:id="48"/>
    <w:p w14:paraId="0BC77593" w14:textId="77777777" w:rsidR="00386A3F" w:rsidRDefault="00386A3F" w:rsidP="00386A3F">
      <w:pPr>
        <w:spacing w:after="0" w:line="240" w:lineRule="atLeast"/>
        <w:jc w:val="left"/>
        <w:rPr>
          <w:rFonts w:eastAsia="Segoe UI Semilight" w:cs="Segoe UI Semilight"/>
        </w:rPr>
      </w:pPr>
      <w:r>
        <w:rPr>
          <w:rFonts w:eastAsia="Segoe UI Semilight" w:cs="Segoe UI Semilight"/>
        </w:rPr>
        <w:t>Meeting closed at 4:46 pm.</w:t>
      </w:r>
    </w:p>
    <w:p w14:paraId="7DF63C53" w14:textId="77777777" w:rsidR="00386A3F" w:rsidRPr="00D54ACB" w:rsidRDefault="00386A3F" w:rsidP="00386A3F">
      <w:pPr>
        <w:pBdr>
          <w:bottom w:val="single" w:sz="4" w:space="1" w:color="BFBFBF" w:themeColor="background1" w:themeShade="BF"/>
        </w:pBdr>
        <w:tabs>
          <w:tab w:val="left" w:pos="2835"/>
        </w:tabs>
        <w:spacing w:before="240" w:after="0"/>
        <w:ind w:left="2835" w:hanging="2835"/>
      </w:pPr>
    </w:p>
    <w:p w14:paraId="6A7537A2" w14:textId="77777777" w:rsidR="00386A3F" w:rsidRDefault="00386A3F" w:rsidP="00386A3F">
      <w:pPr>
        <w:spacing w:after="0" w:line="240" w:lineRule="atLeast"/>
        <w:jc w:val="left"/>
        <w:rPr>
          <w:rFonts w:eastAsia="Segoe UI Semilight" w:cs="Segoe UI Semilight"/>
        </w:rPr>
      </w:pPr>
    </w:p>
    <w:p w14:paraId="2DE428E1" w14:textId="77777777" w:rsidR="00386A3F" w:rsidRPr="0012141A" w:rsidRDefault="00386A3F" w:rsidP="00386A3F">
      <w:pPr>
        <w:spacing w:after="0"/>
        <w:rPr>
          <w:rFonts w:eastAsia="Segoe UI Semilight" w:cs="Segoe UI Semilight"/>
          <w:color w:val="000000" w:themeColor="text1"/>
        </w:rPr>
      </w:pPr>
    </w:p>
    <w:p w14:paraId="25011037" w14:textId="77777777" w:rsidR="00386A3F" w:rsidRPr="0012141A" w:rsidRDefault="00386A3F" w:rsidP="00386A3F">
      <w:pPr>
        <w:spacing w:after="0"/>
        <w:rPr>
          <w:rFonts w:eastAsia="Segoe UI Semilight" w:cs="Segoe UI Semilight"/>
          <w:color w:val="000000" w:themeColor="text1"/>
        </w:rPr>
      </w:pPr>
    </w:p>
    <w:p w14:paraId="34D7C49B" w14:textId="77777777" w:rsidR="00386A3F" w:rsidRPr="0012141A" w:rsidRDefault="00386A3F" w:rsidP="00386A3F">
      <w:pPr>
        <w:spacing w:after="0"/>
        <w:rPr>
          <w:rFonts w:eastAsia="Segoe UI Semilight" w:cs="Segoe UI Semilight"/>
          <w:color w:val="000000" w:themeColor="text1"/>
        </w:rPr>
      </w:pPr>
    </w:p>
    <w:p w14:paraId="549E31BE" w14:textId="77777777" w:rsidR="00386A3F" w:rsidRPr="0012141A" w:rsidRDefault="00386A3F" w:rsidP="00386A3F">
      <w:pPr>
        <w:spacing w:after="0"/>
        <w:rPr>
          <w:rFonts w:eastAsia="Segoe UI Semilight" w:cs="Segoe UI Semilight"/>
          <w:color w:val="000000" w:themeColor="text1"/>
        </w:rPr>
      </w:pPr>
    </w:p>
    <w:p w14:paraId="53E73225" w14:textId="77777777" w:rsidR="00386A3F" w:rsidRPr="0012141A" w:rsidRDefault="00386A3F" w:rsidP="00386A3F">
      <w:pPr>
        <w:spacing w:after="0"/>
        <w:rPr>
          <w:rFonts w:eastAsia="Segoe UI Semilight" w:cs="Segoe UI Semilight"/>
          <w:color w:val="000000" w:themeColor="text1"/>
        </w:rPr>
      </w:pPr>
    </w:p>
    <w:p w14:paraId="677B9366" w14:textId="77777777" w:rsidR="00386A3F" w:rsidRPr="0012141A" w:rsidRDefault="00386A3F" w:rsidP="00386A3F">
      <w:pPr>
        <w:spacing w:after="0"/>
        <w:rPr>
          <w:rFonts w:eastAsia="Segoe UI Semilight" w:cs="Segoe UI Semilight"/>
          <w:color w:val="000000" w:themeColor="text1"/>
        </w:rPr>
      </w:pPr>
    </w:p>
    <w:p w14:paraId="0AD2A7B8" w14:textId="77777777" w:rsidR="00386A3F" w:rsidRPr="0012141A" w:rsidRDefault="00386A3F" w:rsidP="00386A3F">
      <w:pPr>
        <w:tabs>
          <w:tab w:val="right" w:leader="dot" w:pos="4678"/>
        </w:tabs>
        <w:spacing w:after="0"/>
        <w:rPr>
          <w:rFonts w:eastAsia="Segoe UI Semilight" w:cs="Segoe UI Semilight"/>
          <w:color w:val="211261"/>
        </w:rPr>
      </w:pPr>
      <w:r>
        <w:rPr>
          <w:rFonts w:eastAsia="Segoe UI Semilight" w:cs="Segoe UI Semilight"/>
          <w:color w:val="211261"/>
        </w:rPr>
        <w:tab/>
      </w:r>
    </w:p>
    <w:p w14:paraId="4E78F464" w14:textId="77777777" w:rsidR="00386A3F" w:rsidRPr="0012141A" w:rsidRDefault="00386A3F" w:rsidP="00386A3F">
      <w:pPr>
        <w:spacing w:after="0"/>
        <w:rPr>
          <w:rFonts w:ascii="Segoe UI Semibold" w:eastAsia="Segoe UI Semibold" w:hAnsi="Segoe UI Semibold" w:cs="Segoe UI Semibold"/>
          <w:color w:val="211261"/>
        </w:rPr>
      </w:pPr>
      <w:r w:rsidRPr="39F78EBE">
        <w:rPr>
          <w:rFonts w:ascii="Segoe UI Semibold" w:eastAsia="Segoe UI Semibold" w:hAnsi="Segoe UI Semibold" w:cs="Segoe UI Semibold"/>
          <w:color w:val="211261"/>
        </w:rPr>
        <w:t>Mayor Wayne Johnston</w:t>
      </w:r>
    </w:p>
    <w:p w14:paraId="11448329" w14:textId="77777777" w:rsidR="00386A3F" w:rsidRPr="0012141A" w:rsidRDefault="00386A3F" w:rsidP="00386A3F">
      <w:pPr>
        <w:spacing w:after="0"/>
        <w:rPr>
          <w:rFonts w:ascii="Segoe UI Semibold" w:eastAsia="Segoe UI Semibold" w:hAnsi="Segoe UI Semibold" w:cs="Segoe UI Semibold"/>
          <w:color w:val="4A8B2C"/>
        </w:rPr>
      </w:pPr>
      <w:r w:rsidRPr="39F78EBE">
        <w:rPr>
          <w:rFonts w:ascii="Segoe UI Semibold" w:eastAsia="Segoe UI Semibold" w:hAnsi="Segoe UI Semibold" w:cs="Segoe UI Semibold"/>
          <w:color w:val="4A8B2C"/>
        </w:rPr>
        <w:t>Chairperson</w:t>
      </w:r>
    </w:p>
    <w:p w14:paraId="223C19AD" w14:textId="629E2F6D" w:rsidR="00840A69" w:rsidRPr="00901CDF" w:rsidRDefault="00BF25C9" w:rsidP="00901CDF">
      <w:pPr>
        <w:spacing w:after="0"/>
        <w:jc w:val="left"/>
        <w:rPr>
          <w:rFonts w:ascii="Calibri" w:hAnsi="Calibri" w:cs="Calibri"/>
          <w:sz w:val="23"/>
          <w:szCs w:val="23"/>
        </w:rPr>
      </w:pPr>
      <w:r>
        <w:rPr>
          <w:rFonts w:eastAsia="Segoe UI Semilight" w:cs="Segoe UI Semilight"/>
          <w:sz w:val="23"/>
          <w:szCs w:val="23"/>
        </w:rPr>
        <w:t> </w:t>
      </w:r>
    </w:p>
    <w:p w14:paraId="76B1C8A7" w14:textId="77777777" w:rsidR="1DCD4E73" w:rsidRDefault="1DCD4E73" w:rsidP="66621CE0">
      <w:pPr>
        <w:contextualSpacing/>
        <w:rPr>
          <w:rFonts w:eastAsia="Segoe UI Semilight" w:cs="Segoe UI Semilight"/>
          <w:vanish/>
          <w:sz w:val="20"/>
          <w:szCs w:val="20"/>
          <w:lang w:val="en-AU"/>
        </w:rPr>
      </w:pPr>
    </w:p>
    <w:p w14:paraId="3A9BD5B2" w14:textId="77777777" w:rsidR="00F0264A" w:rsidRPr="00F0264A" w:rsidRDefault="00F0264A" w:rsidP="00D37042">
      <w:pPr>
        <w:spacing w:after="0"/>
        <w:jc w:val="left"/>
        <w:rPr>
          <w:rFonts w:ascii="Segoe UI Semibold" w:eastAsia="Segoe UI Semibold" w:hAnsi="Segoe UI Semibold" w:cs="Segoe UI Semibold"/>
          <w:color w:val="211261"/>
          <w:sz w:val="36"/>
        </w:rPr>
      </w:pPr>
    </w:p>
    <w:sectPr w:rsidR="00F0264A" w:rsidRPr="00F0264A" w:rsidSect="004C5A31">
      <w:headerReference w:type="default"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D7CA" w14:textId="77777777" w:rsidR="004E1801" w:rsidRDefault="00BF25C9">
      <w:pPr>
        <w:spacing w:after="0"/>
      </w:pPr>
      <w:r>
        <w:separator/>
      </w:r>
    </w:p>
  </w:endnote>
  <w:endnote w:type="continuationSeparator" w:id="0">
    <w:p w14:paraId="0AED21A7" w14:textId="77777777" w:rsidR="004E1801" w:rsidRDefault="00BF2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211"/>
      <w:gridCol w:w="1031"/>
    </w:tblGrid>
    <w:tr w:rsidR="00840A69" w14:paraId="7C1AAE7B" w14:textId="77777777">
      <w:tc>
        <w:tcPr>
          <w:tcW w:w="0" w:type="auto"/>
        </w:tcPr>
        <w:p w14:paraId="6E4E2885" w14:textId="77777777" w:rsidR="00840A69" w:rsidRDefault="00BF25C9">
          <w:pPr>
            <w:spacing w:after="0"/>
            <w:jc w:val="left"/>
            <w:rPr>
              <w:rFonts w:eastAsia="Segoe UI Semilight" w:cs="Segoe UI Semilight"/>
              <w:sz w:val="18"/>
            </w:rPr>
          </w:pPr>
          <w:r>
            <w:rPr>
              <w:rFonts w:eastAsia="Segoe UI Semilight" w:cs="Segoe UI Semilight"/>
              <w:sz w:val="18"/>
            </w:rPr>
            <w:t>Meander Valley Council - Ordinary Meeting Minutes: 8 November 2022</w:t>
          </w:r>
        </w:p>
      </w:tc>
      <w:tc>
        <w:tcPr>
          <w:tcW w:w="0" w:type="auto"/>
        </w:tcPr>
        <w:p w14:paraId="47755A6C" w14:textId="77777777" w:rsidR="00840A69" w:rsidRDefault="00BF25C9">
          <w:pPr>
            <w:spacing w:after="0"/>
            <w:jc w:val="right"/>
            <w:rPr>
              <w:rFonts w:eastAsia="Segoe UI Semilight" w:cs="Segoe UI Semilight"/>
              <w:sz w:val="18"/>
            </w:rPr>
          </w:pPr>
          <w:r>
            <w:rPr>
              <w:rFonts w:eastAsia="Segoe UI Semilight" w:cs="Segoe UI Semilight"/>
              <w:sz w:val="18"/>
            </w:rPr>
            <w:t xml:space="preserve">Page </w:t>
          </w:r>
          <w:r>
            <w:rPr>
              <w:rFonts w:eastAsia="Segoe UI Semilight" w:cs="Segoe UI Semilight"/>
              <w:sz w:val="18"/>
            </w:rPr>
            <w:fldChar w:fldCharType="begin"/>
          </w:r>
          <w:r>
            <w:rPr>
              <w:rFonts w:eastAsia="Segoe UI Semilight" w:cs="Segoe UI Semilight"/>
              <w:sz w:val="18"/>
            </w:rPr>
            <w:instrText>PAGE</w:instrText>
          </w:r>
          <w:r>
            <w:rPr>
              <w:rFonts w:eastAsia="Segoe UI Semilight" w:cs="Segoe UI Semilight"/>
              <w:sz w:val="18"/>
            </w:rPr>
            <w:fldChar w:fldCharType="separate"/>
          </w:r>
          <w:r>
            <w:rPr>
              <w:rFonts w:eastAsia="Segoe UI Semilight" w:cs="Segoe UI Semilight"/>
              <w:sz w:val="18"/>
            </w:rPr>
            <w:t>31</w:t>
          </w:r>
          <w:r>
            <w:rPr>
              <w:rFonts w:eastAsia="Segoe UI Semilight" w:cs="Segoe UI Semilight"/>
              <w:sz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C01C" w14:textId="77777777" w:rsidR="004E1801" w:rsidRDefault="00BF25C9">
      <w:pPr>
        <w:spacing w:after="0"/>
      </w:pPr>
      <w:r>
        <w:separator/>
      </w:r>
    </w:p>
  </w:footnote>
  <w:footnote w:type="continuationSeparator" w:id="0">
    <w:p w14:paraId="5134715F" w14:textId="77777777" w:rsidR="004E1801" w:rsidRDefault="00BF25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bottom w:w="80" w:type="dxa"/>
      </w:tblCellMar>
      <w:tblLook w:val="04A0" w:firstRow="1" w:lastRow="0" w:firstColumn="1" w:lastColumn="0" w:noHBand="0" w:noVBand="1"/>
    </w:tblPr>
    <w:tblGrid>
      <w:gridCol w:w="9242"/>
    </w:tblGrid>
    <w:tr w:rsidR="00840A69" w14:paraId="6A58D624" w14:textId="77777777">
      <w:tc>
        <w:tcPr>
          <w:tcW w:w="5000" w:type="pct"/>
        </w:tcPr>
        <w:p w14:paraId="55E9185F" w14:textId="77777777" w:rsidR="00840A69" w:rsidRDefault="00BF25C9">
          <w:pPr>
            <w:spacing w:after="0"/>
            <w:jc w:val="center"/>
            <w:rPr>
              <w:rFonts w:eastAsia="Segoe UI Semilight" w:cs="Segoe UI Semilight"/>
              <w:color w:val="FF0000"/>
            </w:rPr>
          </w:pPr>
          <w:r>
            <w:rPr>
              <w:rFonts w:eastAsia="Segoe UI Semilight" w:cs="Segoe UI Semilight"/>
              <w:color w:val="FF0000"/>
            </w:rPr>
            <w:t xml:space="preserve"> </w:t>
          </w:r>
        </w:p>
      </w:tc>
    </w:tr>
  </w:tbl>
  <w:p w14:paraId="6D1C16EA" w14:textId="77777777" w:rsidR="00840A69" w:rsidRDefault="00BF25C9">
    <w:pPr>
      <w:rPr>
        <w:rFonts w:eastAsia="Segoe UI Semilight" w:cs="Segoe UI Semilight"/>
        <w:color w:val="FF0000"/>
      </w:rPr>
    </w:pPr>
    <w:r>
      <w:rPr>
        <w:rFonts w:eastAsia="Segoe UI Semilight" w:cs="Segoe UI Semilight"/>
        <w:noProof/>
        <w:color w:val="FF0000"/>
      </w:rPr>
      <w:drawing>
        <wp:anchor distT="0" distB="0" distL="114300" distR="114300" simplePos="0" relativeHeight="251658240" behindDoc="1" locked="0" layoutInCell="1" allowOverlap="1" wp14:anchorId="0F73D8A7" wp14:editId="6A4B2BFF">
          <wp:simplePos x="0" y="0"/>
          <wp:positionH relativeFrom="page">
            <wp:posOffset>0</wp:posOffset>
          </wp:positionH>
          <wp:positionV relativeFrom="page">
            <wp:posOffset>0</wp:posOffset>
          </wp:positionV>
          <wp:extent cx="4409440" cy="6237224"/>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4409440" cy="62372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31EF5C2">
      <w:start w:val="1"/>
      <w:numFmt w:val="bullet"/>
      <w:lvlText w:val=""/>
      <w:lvlJc w:val="left"/>
      <w:pPr>
        <w:ind w:left="720" w:hanging="360"/>
      </w:pPr>
      <w:rPr>
        <w:rFonts w:ascii="Symbol" w:hAnsi="Symbol"/>
      </w:rPr>
    </w:lvl>
    <w:lvl w:ilvl="1" w:tplc="9DA8B418">
      <w:start w:val="1"/>
      <w:numFmt w:val="bullet"/>
      <w:lvlText w:val="o"/>
      <w:lvlJc w:val="left"/>
      <w:pPr>
        <w:tabs>
          <w:tab w:val="num" w:pos="1440"/>
        </w:tabs>
        <w:ind w:left="1440" w:hanging="360"/>
      </w:pPr>
      <w:rPr>
        <w:rFonts w:ascii="Courier New" w:hAnsi="Courier New"/>
      </w:rPr>
    </w:lvl>
    <w:lvl w:ilvl="2" w:tplc="7C507DD0">
      <w:start w:val="1"/>
      <w:numFmt w:val="bullet"/>
      <w:lvlText w:val=""/>
      <w:lvlJc w:val="left"/>
      <w:pPr>
        <w:tabs>
          <w:tab w:val="num" w:pos="2160"/>
        </w:tabs>
        <w:ind w:left="2160" w:hanging="360"/>
      </w:pPr>
      <w:rPr>
        <w:rFonts w:ascii="Wingdings" w:hAnsi="Wingdings"/>
      </w:rPr>
    </w:lvl>
    <w:lvl w:ilvl="3" w:tplc="3556B6EA">
      <w:start w:val="1"/>
      <w:numFmt w:val="bullet"/>
      <w:lvlText w:val=""/>
      <w:lvlJc w:val="left"/>
      <w:pPr>
        <w:tabs>
          <w:tab w:val="num" w:pos="2880"/>
        </w:tabs>
        <w:ind w:left="2880" w:hanging="360"/>
      </w:pPr>
      <w:rPr>
        <w:rFonts w:ascii="Symbol" w:hAnsi="Symbol"/>
      </w:rPr>
    </w:lvl>
    <w:lvl w:ilvl="4" w:tplc="BE82F368">
      <w:start w:val="1"/>
      <w:numFmt w:val="bullet"/>
      <w:lvlText w:val="o"/>
      <w:lvlJc w:val="left"/>
      <w:pPr>
        <w:tabs>
          <w:tab w:val="num" w:pos="3600"/>
        </w:tabs>
        <w:ind w:left="3600" w:hanging="360"/>
      </w:pPr>
      <w:rPr>
        <w:rFonts w:ascii="Courier New" w:hAnsi="Courier New"/>
      </w:rPr>
    </w:lvl>
    <w:lvl w:ilvl="5" w:tplc="9EA6BAE8">
      <w:start w:val="1"/>
      <w:numFmt w:val="bullet"/>
      <w:lvlText w:val=""/>
      <w:lvlJc w:val="left"/>
      <w:pPr>
        <w:tabs>
          <w:tab w:val="num" w:pos="4320"/>
        </w:tabs>
        <w:ind w:left="4320" w:hanging="360"/>
      </w:pPr>
      <w:rPr>
        <w:rFonts w:ascii="Wingdings" w:hAnsi="Wingdings"/>
      </w:rPr>
    </w:lvl>
    <w:lvl w:ilvl="6" w:tplc="DB106E72">
      <w:start w:val="1"/>
      <w:numFmt w:val="bullet"/>
      <w:lvlText w:val=""/>
      <w:lvlJc w:val="left"/>
      <w:pPr>
        <w:tabs>
          <w:tab w:val="num" w:pos="5040"/>
        </w:tabs>
        <w:ind w:left="5040" w:hanging="360"/>
      </w:pPr>
      <w:rPr>
        <w:rFonts w:ascii="Symbol" w:hAnsi="Symbol"/>
      </w:rPr>
    </w:lvl>
    <w:lvl w:ilvl="7" w:tplc="9F18CBB2">
      <w:start w:val="1"/>
      <w:numFmt w:val="bullet"/>
      <w:lvlText w:val="o"/>
      <w:lvlJc w:val="left"/>
      <w:pPr>
        <w:tabs>
          <w:tab w:val="num" w:pos="5760"/>
        </w:tabs>
        <w:ind w:left="5760" w:hanging="360"/>
      </w:pPr>
      <w:rPr>
        <w:rFonts w:ascii="Courier New" w:hAnsi="Courier New"/>
      </w:rPr>
    </w:lvl>
    <w:lvl w:ilvl="8" w:tplc="1BAAAAC4">
      <w:start w:val="1"/>
      <w:numFmt w:val="bullet"/>
      <w:lvlText w:val=""/>
      <w:lvlJc w:val="left"/>
      <w:pPr>
        <w:tabs>
          <w:tab w:val="num" w:pos="6480"/>
        </w:tabs>
        <w:ind w:left="6480" w:hanging="360"/>
      </w:pPr>
      <w:rPr>
        <w:rFonts w:ascii="Wingdings" w:hAnsi="Wingdings"/>
      </w:rPr>
    </w:lvl>
  </w:abstractNum>
  <w:abstractNum w:abstractNumId="1" w15:restartNumberingAfterBreak="0">
    <w:nsid w:val="0A756054"/>
    <w:multiLevelType w:val="hybridMultilevel"/>
    <w:tmpl w:val="5D0AC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EF59E"/>
    <w:multiLevelType w:val="hybridMultilevel"/>
    <w:tmpl w:val="00000000"/>
    <w:lvl w:ilvl="0" w:tplc="B5948D84">
      <w:start w:val="1"/>
      <w:numFmt w:val="bullet"/>
      <w:lvlText w:val=""/>
      <w:lvlJc w:val="left"/>
      <w:pPr>
        <w:ind w:left="720" w:hanging="360"/>
      </w:pPr>
      <w:rPr>
        <w:rFonts w:ascii="Symbol" w:hAnsi="Symbol" w:hint="default"/>
      </w:rPr>
    </w:lvl>
    <w:lvl w:ilvl="1" w:tplc="7DF22138">
      <w:start w:val="1"/>
      <w:numFmt w:val="bullet"/>
      <w:lvlText w:val="o"/>
      <w:lvlJc w:val="left"/>
      <w:pPr>
        <w:ind w:left="1440" w:hanging="360"/>
      </w:pPr>
      <w:rPr>
        <w:rFonts w:ascii="Courier New" w:hAnsi="Courier New" w:hint="default"/>
      </w:rPr>
    </w:lvl>
    <w:lvl w:ilvl="2" w:tplc="C9D80178">
      <w:start w:val="1"/>
      <w:numFmt w:val="bullet"/>
      <w:lvlText w:val=""/>
      <w:lvlJc w:val="left"/>
      <w:pPr>
        <w:ind w:left="2160" w:hanging="360"/>
      </w:pPr>
      <w:rPr>
        <w:rFonts w:ascii="Wingdings" w:hAnsi="Wingdings" w:hint="default"/>
      </w:rPr>
    </w:lvl>
    <w:lvl w:ilvl="3" w:tplc="C89808F2">
      <w:start w:val="1"/>
      <w:numFmt w:val="bullet"/>
      <w:lvlText w:val=""/>
      <w:lvlJc w:val="left"/>
      <w:pPr>
        <w:ind w:left="2880" w:hanging="360"/>
      </w:pPr>
      <w:rPr>
        <w:rFonts w:ascii="Symbol" w:hAnsi="Symbol" w:hint="default"/>
      </w:rPr>
    </w:lvl>
    <w:lvl w:ilvl="4" w:tplc="93861D4E">
      <w:start w:val="1"/>
      <w:numFmt w:val="bullet"/>
      <w:lvlText w:val="o"/>
      <w:lvlJc w:val="left"/>
      <w:pPr>
        <w:ind w:left="3600" w:hanging="360"/>
      </w:pPr>
      <w:rPr>
        <w:rFonts w:ascii="Courier New" w:hAnsi="Courier New" w:hint="default"/>
      </w:rPr>
    </w:lvl>
    <w:lvl w:ilvl="5" w:tplc="ADB46596">
      <w:start w:val="1"/>
      <w:numFmt w:val="bullet"/>
      <w:lvlText w:val=""/>
      <w:lvlJc w:val="left"/>
      <w:pPr>
        <w:ind w:left="4320" w:hanging="360"/>
      </w:pPr>
      <w:rPr>
        <w:rFonts w:ascii="Wingdings" w:hAnsi="Wingdings" w:hint="default"/>
      </w:rPr>
    </w:lvl>
    <w:lvl w:ilvl="6" w:tplc="C81427F2">
      <w:start w:val="1"/>
      <w:numFmt w:val="bullet"/>
      <w:lvlText w:val=""/>
      <w:lvlJc w:val="left"/>
      <w:pPr>
        <w:ind w:left="5040" w:hanging="360"/>
      </w:pPr>
      <w:rPr>
        <w:rFonts w:ascii="Symbol" w:hAnsi="Symbol" w:hint="default"/>
      </w:rPr>
    </w:lvl>
    <w:lvl w:ilvl="7" w:tplc="F7C03F0C">
      <w:start w:val="1"/>
      <w:numFmt w:val="bullet"/>
      <w:lvlText w:val="o"/>
      <w:lvlJc w:val="left"/>
      <w:pPr>
        <w:ind w:left="5760" w:hanging="360"/>
      </w:pPr>
      <w:rPr>
        <w:rFonts w:ascii="Courier New" w:hAnsi="Courier New" w:hint="default"/>
      </w:rPr>
    </w:lvl>
    <w:lvl w:ilvl="8" w:tplc="1FAAFE92">
      <w:start w:val="1"/>
      <w:numFmt w:val="bullet"/>
      <w:lvlText w:val=""/>
      <w:lvlJc w:val="left"/>
      <w:pPr>
        <w:ind w:left="6480" w:hanging="360"/>
      </w:pPr>
      <w:rPr>
        <w:rFonts w:ascii="Wingdings" w:hAnsi="Wingdings" w:hint="default"/>
      </w:rPr>
    </w:lvl>
  </w:abstractNum>
  <w:num w:numId="1" w16cid:durableId="1877934427">
    <w:abstractNumId w:val="2"/>
  </w:num>
  <w:num w:numId="2" w16cid:durableId="11495955">
    <w:abstractNumId w:val="0"/>
  </w:num>
  <w:num w:numId="3" w16cid:durableId="93162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FE"/>
    <w:rsid w:val="00013FB6"/>
    <w:rsid w:val="0005120F"/>
    <w:rsid w:val="000556EB"/>
    <w:rsid w:val="000631E4"/>
    <w:rsid w:val="00075220"/>
    <w:rsid w:val="0009110B"/>
    <w:rsid w:val="000C37F7"/>
    <w:rsid w:val="000C513D"/>
    <w:rsid w:val="000C6C02"/>
    <w:rsid w:val="000D6B55"/>
    <w:rsid w:val="000D781F"/>
    <w:rsid w:val="000F37A6"/>
    <w:rsid w:val="00105385"/>
    <w:rsid w:val="0012141A"/>
    <w:rsid w:val="00126AFC"/>
    <w:rsid w:val="00142199"/>
    <w:rsid w:val="001534EA"/>
    <w:rsid w:val="0016270B"/>
    <w:rsid w:val="001B57E1"/>
    <w:rsid w:val="001D17C6"/>
    <w:rsid w:val="001F41BA"/>
    <w:rsid w:val="00243321"/>
    <w:rsid w:val="00274E67"/>
    <w:rsid w:val="002B1F4B"/>
    <w:rsid w:val="003301C7"/>
    <w:rsid w:val="00386A3F"/>
    <w:rsid w:val="003B671A"/>
    <w:rsid w:val="003D602E"/>
    <w:rsid w:val="003E1673"/>
    <w:rsid w:val="003F3E33"/>
    <w:rsid w:val="004002F4"/>
    <w:rsid w:val="004160D7"/>
    <w:rsid w:val="00431AEC"/>
    <w:rsid w:val="0045707F"/>
    <w:rsid w:val="00473942"/>
    <w:rsid w:val="00474461"/>
    <w:rsid w:val="0049176D"/>
    <w:rsid w:val="004A6A27"/>
    <w:rsid w:val="004C5A31"/>
    <w:rsid w:val="004E16D3"/>
    <w:rsid w:val="004E1801"/>
    <w:rsid w:val="005016E8"/>
    <w:rsid w:val="00560EAA"/>
    <w:rsid w:val="00585E57"/>
    <w:rsid w:val="005F6C50"/>
    <w:rsid w:val="006747AF"/>
    <w:rsid w:val="00676CBB"/>
    <w:rsid w:val="00681551"/>
    <w:rsid w:val="006A6A4B"/>
    <w:rsid w:val="006F1025"/>
    <w:rsid w:val="006F4681"/>
    <w:rsid w:val="007118BA"/>
    <w:rsid w:val="007602B0"/>
    <w:rsid w:val="007664BA"/>
    <w:rsid w:val="0078045F"/>
    <w:rsid w:val="00785C87"/>
    <w:rsid w:val="007A215E"/>
    <w:rsid w:val="007F24A5"/>
    <w:rsid w:val="007F2B7F"/>
    <w:rsid w:val="00810110"/>
    <w:rsid w:val="00820F86"/>
    <w:rsid w:val="0082534F"/>
    <w:rsid w:val="00835166"/>
    <w:rsid w:val="00840A69"/>
    <w:rsid w:val="00840ED5"/>
    <w:rsid w:val="00842059"/>
    <w:rsid w:val="0085601D"/>
    <w:rsid w:val="00883AFE"/>
    <w:rsid w:val="008927B4"/>
    <w:rsid w:val="008A04B3"/>
    <w:rsid w:val="008D0DA4"/>
    <w:rsid w:val="008E0981"/>
    <w:rsid w:val="008E3D26"/>
    <w:rsid w:val="008E53CB"/>
    <w:rsid w:val="00901CDF"/>
    <w:rsid w:val="00912862"/>
    <w:rsid w:val="00912A44"/>
    <w:rsid w:val="009559FA"/>
    <w:rsid w:val="00970F6F"/>
    <w:rsid w:val="00975761"/>
    <w:rsid w:val="00987786"/>
    <w:rsid w:val="009B0461"/>
    <w:rsid w:val="009D0363"/>
    <w:rsid w:val="009D3D4D"/>
    <w:rsid w:val="00A01F7E"/>
    <w:rsid w:val="00A05E0B"/>
    <w:rsid w:val="00A13E41"/>
    <w:rsid w:val="00A26C9C"/>
    <w:rsid w:val="00A40C3D"/>
    <w:rsid w:val="00A633BA"/>
    <w:rsid w:val="00AA02D7"/>
    <w:rsid w:val="00AA37AB"/>
    <w:rsid w:val="00AC3E29"/>
    <w:rsid w:val="00B16CC7"/>
    <w:rsid w:val="00B554EE"/>
    <w:rsid w:val="00BA1359"/>
    <w:rsid w:val="00BD424B"/>
    <w:rsid w:val="00BE12F1"/>
    <w:rsid w:val="00BF0569"/>
    <w:rsid w:val="00BF25C9"/>
    <w:rsid w:val="00C50C8F"/>
    <w:rsid w:val="00C547BC"/>
    <w:rsid w:val="00C925FA"/>
    <w:rsid w:val="00CB01A3"/>
    <w:rsid w:val="00CE2D3E"/>
    <w:rsid w:val="00CF4050"/>
    <w:rsid w:val="00D1189F"/>
    <w:rsid w:val="00D16A3E"/>
    <w:rsid w:val="00D16A4C"/>
    <w:rsid w:val="00D26A03"/>
    <w:rsid w:val="00D33BD6"/>
    <w:rsid w:val="00D37042"/>
    <w:rsid w:val="00D54ACB"/>
    <w:rsid w:val="00D75998"/>
    <w:rsid w:val="00DC680A"/>
    <w:rsid w:val="00DC6D76"/>
    <w:rsid w:val="00E05858"/>
    <w:rsid w:val="00E122D7"/>
    <w:rsid w:val="00E15A91"/>
    <w:rsid w:val="00E413FC"/>
    <w:rsid w:val="00E4271F"/>
    <w:rsid w:val="00E8150E"/>
    <w:rsid w:val="00E85F7B"/>
    <w:rsid w:val="00F0264A"/>
    <w:rsid w:val="00F02FD3"/>
    <w:rsid w:val="00F0702F"/>
    <w:rsid w:val="00F7317E"/>
    <w:rsid w:val="00F94BA7"/>
    <w:rsid w:val="00FB4613"/>
    <w:rsid w:val="00FF29BE"/>
    <w:rsid w:val="0132B40B"/>
    <w:rsid w:val="01C7D387"/>
    <w:rsid w:val="02891A22"/>
    <w:rsid w:val="02C6DF59"/>
    <w:rsid w:val="05425D4C"/>
    <w:rsid w:val="0808CE8B"/>
    <w:rsid w:val="08C3E115"/>
    <w:rsid w:val="09309EF9"/>
    <w:rsid w:val="09C6B6D8"/>
    <w:rsid w:val="0AE13BB8"/>
    <w:rsid w:val="0B2E0437"/>
    <w:rsid w:val="0BC27249"/>
    <w:rsid w:val="0C601F93"/>
    <w:rsid w:val="0D3847E5"/>
    <w:rsid w:val="0DCBC3FD"/>
    <w:rsid w:val="0E7CB41C"/>
    <w:rsid w:val="0ED26713"/>
    <w:rsid w:val="15D452E2"/>
    <w:rsid w:val="17EE578F"/>
    <w:rsid w:val="1880A0F7"/>
    <w:rsid w:val="1894A76E"/>
    <w:rsid w:val="1CAF984B"/>
    <w:rsid w:val="1D8427CF"/>
    <w:rsid w:val="1DCD4E73"/>
    <w:rsid w:val="1E143A14"/>
    <w:rsid w:val="1E158E7C"/>
    <w:rsid w:val="1F6C524D"/>
    <w:rsid w:val="220B1D30"/>
    <w:rsid w:val="22296D1F"/>
    <w:rsid w:val="25EE38C9"/>
    <w:rsid w:val="278FDB12"/>
    <w:rsid w:val="29400801"/>
    <w:rsid w:val="29FBB0F1"/>
    <w:rsid w:val="2A2394AB"/>
    <w:rsid w:val="2A3B278A"/>
    <w:rsid w:val="2A44AEEE"/>
    <w:rsid w:val="2B7A5D7A"/>
    <w:rsid w:val="2C13C4DF"/>
    <w:rsid w:val="2CF5BB32"/>
    <w:rsid w:val="2E208346"/>
    <w:rsid w:val="30077E03"/>
    <w:rsid w:val="30356026"/>
    <w:rsid w:val="30429CA2"/>
    <w:rsid w:val="30BC3841"/>
    <w:rsid w:val="3104F737"/>
    <w:rsid w:val="349AB7DF"/>
    <w:rsid w:val="39F78EBE"/>
    <w:rsid w:val="3AA152E8"/>
    <w:rsid w:val="3B5BA533"/>
    <w:rsid w:val="3CBB9F9C"/>
    <w:rsid w:val="3E1B6DB9"/>
    <w:rsid w:val="3E4BEEBA"/>
    <w:rsid w:val="3E7EDE68"/>
    <w:rsid w:val="4047492D"/>
    <w:rsid w:val="4210C0D5"/>
    <w:rsid w:val="432D43CD"/>
    <w:rsid w:val="45576D3B"/>
    <w:rsid w:val="45910FCC"/>
    <w:rsid w:val="469B42D0"/>
    <w:rsid w:val="4809C334"/>
    <w:rsid w:val="48D43607"/>
    <w:rsid w:val="493DA184"/>
    <w:rsid w:val="4A85542D"/>
    <w:rsid w:val="4B8A6615"/>
    <w:rsid w:val="4DE21418"/>
    <w:rsid w:val="4DEA1183"/>
    <w:rsid w:val="4F3D33E4"/>
    <w:rsid w:val="4FBCAC74"/>
    <w:rsid w:val="541F523D"/>
    <w:rsid w:val="54895643"/>
    <w:rsid w:val="595499D7"/>
    <w:rsid w:val="59C05919"/>
    <w:rsid w:val="5C22B011"/>
    <w:rsid w:val="5FF974E3"/>
    <w:rsid w:val="60051FBD"/>
    <w:rsid w:val="611EFD6F"/>
    <w:rsid w:val="6283CE83"/>
    <w:rsid w:val="632FC7B7"/>
    <w:rsid w:val="6412AFC8"/>
    <w:rsid w:val="660FB883"/>
    <w:rsid w:val="66621CE0"/>
    <w:rsid w:val="68D1D5BA"/>
    <w:rsid w:val="695E60A5"/>
    <w:rsid w:val="698B7C17"/>
    <w:rsid w:val="69FA8C1E"/>
    <w:rsid w:val="6AF5EF2F"/>
    <w:rsid w:val="6B49B166"/>
    <w:rsid w:val="6E55C238"/>
    <w:rsid w:val="727733A7"/>
    <w:rsid w:val="732918CD"/>
    <w:rsid w:val="759B127C"/>
    <w:rsid w:val="760E1A75"/>
    <w:rsid w:val="76CB575B"/>
    <w:rsid w:val="78B2B535"/>
    <w:rsid w:val="7C003ED5"/>
    <w:rsid w:val="7C65E2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51E4"/>
  <w15:docId w15:val="{9E7A1812-E172-4456-8130-85A9FB0A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D26"/>
    <w:pPr>
      <w:spacing w:after="240" w:line="240" w:lineRule="auto"/>
      <w:jc w:val="both"/>
    </w:pPr>
    <w:rPr>
      <w:rFonts w:ascii="Segoe UI Semilight" w:hAnsi="Segoe UI Semilight"/>
    </w:rPr>
  </w:style>
  <w:style w:type="paragraph" w:styleId="Heading1">
    <w:name w:val="heading 1"/>
    <w:basedOn w:val="Normal"/>
    <w:next w:val="Normal"/>
    <w:uiPriority w:val="9"/>
    <w:qFormat/>
    <w:rsid w:val="00F0264A"/>
    <w:pPr>
      <w:outlineLvl w:val="0"/>
    </w:pPr>
    <w:rPr>
      <w:rFonts w:ascii="Segoe UI Semibold" w:hAnsi="Segoe UI Semibold" w:cs="Segoe UI Semibold"/>
      <w:color w:val="211261"/>
      <w:lang w:val="en-AU"/>
    </w:rPr>
  </w:style>
  <w:style w:type="paragraph" w:styleId="Heading2">
    <w:name w:val="heading 2"/>
    <w:basedOn w:val="Normal"/>
    <w:next w:val="Normal"/>
    <w:uiPriority w:val="9"/>
    <w:unhideWhenUsed/>
    <w:qFormat/>
    <w:rsid w:val="00F0264A"/>
    <w:pPr>
      <w:outlineLvl w:val="1"/>
    </w:pPr>
    <w:rPr>
      <w:rFonts w:ascii="Segoe UI Semibold" w:hAnsi="Segoe UI Semibold" w:cs="Segoe UI Semibold"/>
      <w:color w:val="4A8B2C"/>
      <w:lang w:val="en-AU"/>
    </w:rPr>
  </w:style>
  <w:style w:type="paragraph" w:styleId="Heading3">
    <w:name w:val="heading 3"/>
    <w:basedOn w:val="Normal"/>
    <w:next w:val="Normal"/>
    <w:uiPriority w:val="9"/>
    <w:unhideWhenUsed/>
    <w:qFormat/>
    <w:pPr>
      <w:keepNext/>
      <w:keepLines/>
      <w:spacing w:before="200"/>
      <w:outlineLvl w:val="2"/>
    </w:pPr>
    <w:rPr>
      <w:b/>
      <w:i/>
      <w:sz w:val="36"/>
    </w:rPr>
  </w:style>
  <w:style w:type="paragraph" w:styleId="Heading4">
    <w:name w:val="heading 4"/>
    <w:basedOn w:val="Normal"/>
    <w:next w:val="Normal"/>
    <w:uiPriority w:val="9"/>
    <w:unhideWhenUsed/>
    <w:qFormat/>
    <w:pPr>
      <w:keepNext/>
      <w:keepLines/>
      <w:spacing w:before="200"/>
      <w:outlineLvl w:val="3"/>
    </w:pPr>
    <w:rPr>
      <w:color w:val="232323"/>
      <w:sz w:val="32"/>
    </w:rPr>
  </w:style>
  <w:style w:type="paragraph" w:styleId="Heading5">
    <w:name w:val="heading 5"/>
    <w:basedOn w:val="Normal"/>
    <w:next w:val="Normal"/>
    <w:uiPriority w:val="9"/>
    <w:unhideWhenUsed/>
    <w:qFormat/>
    <w:pPr>
      <w:keepNext/>
      <w:keepLines/>
      <w:spacing w:before="200"/>
      <w:outlineLvl w:val="4"/>
    </w:pPr>
    <w:rPr>
      <w:b/>
      <w:color w:val="444444"/>
      <w:sz w:val="28"/>
    </w:rPr>
  </w:style>
  <w:style w:type="paragraph" w:styleId="Heading6">
    <w:name w:val="heading 6"/>
    <w:basedOn w:val="Normal"/>
    <w:next w:val="Normal"/>
    <w:uiPriority w:val="9"/>
    <w:unhideWhenUsed/>
    <w:qFormat/>
    <w:pPr>
      <w:keepNext/>
      <w:keepLines/>
      <w:spacing w:before="200"/>
      <w:outlineLvl w:val="5"/>
    </w:pPr>
    <w:rPr>
      <w:i/>
      <w:color w:val="232323"/>
      <w:sz w:val="28"/>
    </w:rPr>
  </w:style>
  <w:style w:type="paragraph" w:styleId="Heading7">
    <w:name w:val="heading 7"/>
    <w:basedOn w:val="Normal"/>
    <w:next w:val="Normal"/>
    <w:uiPriority w:val="9"/>
    <w:unhideWhenUsed/>
    <w:qFormat/>
    <w:pPr>
      <w:keepNext/>
      <w:keepLines/>
      <w:spacing w:before="200"/>
      <w:outlineLvl w:val="6"/>
    </w:pPr>
    <w:rPr>
      <w:b/>
      <w:color w:val="606060"/>
    </w:rPr>
  </w:style>
  <w:style w:type="paragraph" w:styleId="Heading8">
    <w:name w:val="heading 8"/>
    <w:basedOn w:val="Normal"/>
    <w:next w:val="Normal"/>
    <w:uiPriority w:val="9"/>
    <w:unhideWhenUsed/>
    <w:qFormat/>
    <w:pPr>
      <w:keepNext/>
      <w:keepLines/>
      <w:spacing w:before="200"/>
      <w:outlineLvl w:val="7"/>
    </w:pPr>
    <w:rPr>
      <w:color w:val="444444"/>
    </w:rPr>
  </w:style>
  <w:style w:type="paragraph" w:styleId="Heading9">
    <w:name w:val="heading 9"/>
    <w:basedOn w:val="Normal"/>
    <w:next w:val="Normal"/>
    <w:uiPriority w:val="9"/>
    <w:unhideWhenUsed/>
    <w:qFormat/>
    <w:pPr>
      <w:keepNext/>
      <w:keepLines/>
      <w:spacing w:before="20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line="240" w:lineRule="auto"/>
    </w:pPr>
  </w:style>
  <w:style w:type="paragraph" w:styleId="Title">
    <w:name w:val="Title"/>
    <w:basedOn w:val="Normal"/>
    <w:next w:val="Normal"/>
    <w:uiPriority w:val="10"/>
    <w:qFormat/>
    <w:pPr>
      <w:pBdr>
        <w:bottom w:val="single" w:sz="24" w:space="0" w:color="000000"/>
      </w:pBdr>
      <w:spacing w:before="300" w:after="80"/>
    </w:pPr>
    <w:rPr>
      <w:b/>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4677"/>
        <w:tab w:val="right" w:pos="9354"/>
      </w:tabs>
    </w:pPr>
  </w:style>
  <w:style w:type="paragraph" w:styleId="Footer">
    <w:name w:val="footer"/>
    <w:basedOn w:val="Normal"/>
    <w:uiPriority w:val="99"/>
    <w:unhideWhenUsed/>
    <w:pPr>
      <w:tabs>
        <w:tab w:val="center" w:pos="4677"/>
        <w:tab w:val="right" w:pos="9354"/>
      </w:tabs>
    </w:pPr>
  </w:style>
  <w:style w:type="table" w:customStyle="1" w:styleId="Lined">
    <w:name w:val="Lined"/>
    <w:basedOn w:val="TableNormal"/>
    <w:uiPriority w:val="99"/>
    <w:pPr>
      <w:spacing w:line="240" w:lineRule="auto"/>
    </w:pPr>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pPr>
      <w:spacing w:line="240" w:lineRule="auto"/>
    </w:pPr>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pPr>
      <w:spacing w:line="240" w:lineRule="auto"/>
    </w:pPr>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pPr>
      <w:spacing w:line="240" w:lineRule="auto"/>
    </w:pPr>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pPr>
      <w:spacing w:line="240" w:lineRule="auto"/>
    </w:pPr>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pPr>
      <w:spacing w:line="240" w:lineRule="auto"/>
    </w:pPr>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pPr>
      <w:spacing w:line="240" w:lineRule="auto"/>
    </w:pPr>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pPr>
      <w:spacing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pPr>
      <w:spacing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pPr>
      <w:spacing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pPr>
      <w:spacing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pPr>
      <w:spacing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pPr>
      <w:spacing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pPr>
      <w:spacing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uiPriority w:val="99"/>
    <w:unhideWhenUsed/>
    <w:rPr>
      <w:color w:val="0000FF"/>
      <w:u w:val="single"/>
    </w:rPr>
  </w:style>
  <w:style w:type="table" w:customStyle="1" w:styleId="GenStyleDefTableGrid">
    <w:name w:val="GenStyleDefTableGrid"/>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0">
    <w:name w:val="GenStyleDefTableGrid0"/>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1">
    <w:name w:val="GenStyleDefTableGrid1"/>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2">
    <w:name w:val="GenStyleDefTableGrid2"/>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3">
    <w:name w:val="GenStyleDefTableGrid3"/>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4">
    <w:name w:val="GenStyleDefTableGrid4"/>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5">
    <w:name w:val="GenStyleDefTableGrid5"/>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6">
    <w:name w:val="GenStyleDefTableGrid6"/>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7">
    <w:name w:val="GenStyleDefTableGrid7"/>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8">
    <w:name w:val="GenStyleDefTableGrid8"/>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9">
    <w:name w:val="GenStyleDefTableGrid9"/>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10">
    <w:name w:val="GenStyleDefTableGrid10"/>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11">
    <w:name w:val="GenStyleDefTableGrid11"/>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nStyleDefTableGrid12">
    <w:name w:val="GenStyleDefTableGrid12"/>
    <w:basedOn w:val="TableNormal"/>
    <w:uiPriority w:val="59"/>
    <w:pPr>
      <w:spacing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1E4"/>
    <w:rPr>
      <w:rFonts w:ascii="Tahoma" w:hAnsi="Tahoma" w:cs="Tahoma"/>
      <w:sz w:val="16"/>
      <w:szCs w:val="16"/>
    </w:rPr>
  </w:style>
  <w:style w:type="character" w:customStyle="1" w:styleId="BalloonTextChar">
    <w:name w:val="Balloon Text Char"/>
    <w:basedOn w:val="DefaultParagraphFont"/>
    <w:link w:val="BalloonText"/>
    <w:uiPriority w:val="99"/>
    <w:semiHidden/>
    <w:rsid w:val="000631E4"/>
    <w:rPr>
      <w:rFonts w:ascii="Tahoma" w:hAnsi="Tahoma" w:cs="Tahoma"/>
      <w:sz w:val="16"/>
      <w:szCs w:val="16"/>
    </w:rPr>
  </w:style>
  <w:style w:type="paragraph" w:customStyle="1" w:styleId="MVC1stHeading">
    <w:name w:val="MVC 1st Heading"/>
    <w:basedOn w:val="Normal"/>
    <w:link w:val="MVC1stHeadingChar"/>
    <w:qFormat/>
    <w:rsid w:val="00D37042"/>
    <w:pPr>
      <w:spacing w:before="240"/>
      <w:jc w:val="left"/>
    </w:pPr>
    <w:rPr>
      <w:rFonts w:ascii="Segoe UI Semibold" w:eastAsia="Times New Roman" w:hAnsi="Segoe UI Semibold" w:cs="Segoe UI Semibold"/>
      <w:bCs/>
      <w:color w:val="211261"/>
      <w:sz w:val="36"/>
      <w:szCs w:val="36"/>
      <w:lang w:val="en-AU"/>
    </w:rPr>
  </w:style>
  <w:style w:type="character" w:customStyle="1" w:styleId="MVC1stHeadingChar">
    <w:name w:val="MVC 1st Heading Char"/>
    <w:basedOn w:val="DefaultParagraphFont"/>
    <w:link w:val="MVC1stHeading"/>
    <w:rsid w:val="00D37042"/>
    <w:rPr>
      <w:rFonts w:ascii="Segoe UI Semibold" w:eastAsia="Times New Roman" w:hAnsi="Segoe UI Semibold" w:cs="Segoe UI Semibold"/>
      <w:bCs/>
      <w:color w:val="211261"/>
      <w:sz w:val="36"/>
      <w:szCs w:val="36"/>
      <w:lang w:val="en-AU"/>
    </w:rPr>
  </w:style>
  <w:style w:type="paragraph" w:customStyle="1" w:styleId="MVC3rdHeading">
    <w:name w:val="MVC 3rd Heading"/>
    <w:basedOn w:val="Normal"/>
    <w:link w:val="MVC3rdHeadingChar"/>
    <w:qFormat/>
    <w:rsid w:val="00D37042"/>
    <w:pPr>
      <w:spacing w:before="480"/>
    </w:pPr>
    <w:rPr>
      <w:rFonts w:ascii="Segoe UI Semibold" w:eastAsia="Times New Roman" w:hAnsi="Segoe UI Semibold" w:cs="Segoe UI Semibold"/>
      <w:noProof/>
      <w:color w:val="211261"/>
      <w:szCs w:val="20"/>
      <w:lang w:val="en-AU"/>
    </w:rPr>
  </w:style>
  <w:style w:type="character" w:customStyle="1" w:styleId="MVC3rdHeadingChar">
    <w:name w:val="MVC 3rd Heading Char"/>
    <w:basedOn w:val="DefaultParagraphFont"/>
    <w:link w:val="MVC3rdHeading"/>
    <w:rsid w:val="00D37042"/>
    <w:rPr>
      <w:rFonts w:ascii="Segoe UI Semibold" w:eastAsia="Times New Roman" w:hAnsi="Segoe UI Semibold" w:cs="Segoe UI Semibold"/>
      <w:noProof/>
      <w:color w:val="211261"/>
      <w:szCs w:val="20"/>
      <w:lang w:val="en-AU"/>
    </w:rPr>
  </w:style>
  <w:style w:type="paragraph" w:customStyle="1" w:styleId="MVC4thHeading">
    <w:name w:val="MVC 4th Heading"/>
    <w:basedOn w:val="Normal"/>
    <w:qFormat/>
    <w:rsid w:val="00D37042"/>
    <w:rPr>
      <w:rFonts w:ascii="Segoe UI Semibold" w:eastAsia="Times New Roman" w:hAnsi="Segoe UI Semibold" w:cs="Segoe UI Semibold"/>
      <w:noProof/>
      <w:color w:val="4A8B2C"/>
      <w:lang w:val="en-AU" w:eastAsia="en-AU"/>
    </w:rPr>
  </w:style>
  <w:style w:type="paragraph" w:customStyle="1" w:styleId="MVC2ndHeading">
    <w:name w:val="MVC 2nd Heading"/>
    <w:basedOn w:val="MVC1stHeading"/>
    <w:link w:val="MVC2ndHeadingChar"/>
    <w:qFormat/>
    <w:rsid w:val="008E3D26"/>
    <w:pPr>
      <w:tabs>
        <w:tab w:val="right" w:pos="9072"/>
      </w:tabs>
      <w:spacing w:before="0" w:after="0"/>
      <w:jc w:val="both"/>
    </w:pPr>
    <w:rPr>
      <w:bCs w:val="0"/>
      <w:color w:val="4A8B2C"/>
    </w:rPr>
  </w:style>
  <w:style w:type="character" w:customStyle="1" w:styleId="MVC2ndHeadingChar">
    <w:name w:val="MVC 2nd Heading Char"/>
    <w:basedOn w:val="MVC1stHeadingChar"/>
    <w:link w:val="MVC2ndHeading"/>
    <w:rsid w:val="008E3D26"/>
    <w:rPr>
      <w:rFonts w:ascii="Segoe UI Semibold" w:eastAsia="Times New Roman" w:hAnsi="Segoe UI Semibold" w:cs="Segoe UI Semibold"/>
      <w:bCs w:val="0"/>
      <w:color w:val="4A8B2C"/>
      <w:sz w:val="36"/>
      <w:szCs w:val="36"/>
      <w:lang w:val="en-AU"/>
    </w:rPr>
  </w:style>
  <w:style w:type="table" w:styleId="TableGrid">
    <w:name w:val="Table Grid"/>
    <w:basedOn w:val="TableNormal"/>
    <w:uiPriority w:val="59"/>
    <w:rsid w:val="007F2B7F"/>
    <w:pPr>
      <w:spacing w:line="240" w:lineRule="auto"/>
    </w:pPr>
    <w:rPr>
      <w:rFonts w:ascii="Times New Roman" w:eastAsia="Times New Roman" w:hAnsi="Times New Roman" w:cs="Times New Roman"/>
      <w:color w:val="auto"/>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order">
    <w:name w:val="noborder"/>
    <w:basedOn w:val="TableNormal"/>
    <w:tblPr/>
  </w:style>
  <w:style w:type="paragraph" w:styleId="TOC1">
    <w:name w:val="toc 1"/>
    <w:basedOn w:val="Normal"/>
    <w:next w:val="Normal"/>
    <w:autoRedefine/>
    <w:rsid w:val="00805BCE"/>
    <w:pPr>
      <w:tabs>
        <w:tab w:val="left" w:pos="340"/>
        <w:tab w:val="right" w:leader="dot" w:pos="9014"/>
      </w:tabs>
      <w:spacing w:line="276" w:lineRule="auto"/>
      <w:ind w:left="340" w:hanging="340"/>
      <w:jc w:val="left"/>
    </w:pPr>
    <w:rPr>
      <w:rFonts w:eastAsia="Segoe UI Semilight" w:cs="Segoe UI Semilight"/>
    </w:rPr>
  </w:style>
  <w:style w:type="table" w:customStyle="1" w:styleId="noborderlightborder">
    <w:name w:val="noborder lightborder"/>
    <w:basedOn w:val="TableNormal"/>
    <w:tblPr/>
  </w:style>
  <w:style w:type="paragraph" w:styleId="TOC2">
    <w:name w:val="toc 2"/>
    <w:basedOn w:val="Normal"/>
    <w:next w:val="Normal"/>
    <w:autoRedefine/>
    <w:rsid w:val="00805BCE"/>
    <w:pPr>
      <w:tabs>
        <w:tab w:val="left" w:pos="880"/>
        <w:tab w:val="right" w:leader="dot" w:pos="9014"/>
      </w:tabs>
      <w:spacing w:line="276" w:lineRule="auto"/>
      <w:ind w:left="880" w:hanging="520"/>
      <w:jc w:val="left"/>
    </w:pPr>
    <w:rPr>
      <w:rFonts w:eastAsia="Segoe UI Semilight" w:cs="Segoe UI Semilight"/>
    </w:rPr>
  </w:style>
  <w:style w:type="paragraph" w:styleId="TOC3">
    <w:name w:val="toc 3"/>
    <w:basedOn w:val="Normal"/>
    <w:next w:val="Normal"/>
    <w:autoRedefine/>
    <w:rsid w:val="00805BCE"/>
    <w:pPr>
      <w:tabs>
        <w:tab w:val="left" w:pos="480"/>
        <w:tab w:val="right" w:leader="dot" w:pos="9014"/>
      </w:tabs>
      <w:spacing w:line="276" w:lineRule="auto"/>
      <w:ind w:left="480"/>
      <w:jc w:val="left"/>
    </w:pPr>
    <w:rPr>
      <w:rFonts w:eastAsia="Segoe UI Semilight" w:cs="Segoe UI Semilight"/>
    </w:rPr>
  </w:style>
  <w:style w:type="paragraph" w:styleId="TOC4">
    <w:name w:val="toc 4"/>
    <w:basedOn w:val="Normal"/>
    <w:next w:val="Normal"/>
    <w:autoRedefine/>
    <w:rsid w:val="00805BCE"/>
    <w:pPr>
      <w:tabs>
        <w:tab w:val="left" w:pos="720"/>
        <w:tab w:val="right" w:leader="dot" w:pos="9014"/>
      </w:tabs>
      <w:spacing w:line="276" w:lineRule="auto"/>
      <w:ind w:left="720"/>
      <w:jc w:val="left"/>
    </w:pPr>
    <w:rPr>
      <w:rFonts w:ascii="Arial" w:eastAsia="Arial" w:hAnsi="Arial"/>
      <w:sz w:val="22"/>
    </w:rPr>
  </w:style>
  <w:style w:type="paragraph" w:styleId="TOC5">
    <w:name w:val="toc 5"/>
    <w:basedOn w:val="Normal"/>
    <w:next w:val="Normal"/>
    <w:autoRedefine/>
    <w:rsid w:val="00805BCE"/>
    <w:pPr>
      <w:tabs>
        <w:tab w:val="left" w:pos="960"/>
        <w:tab w:val="right" w:leader="dot" w:pos="9014"/>
      </w:tabs>
      <w:spacing w:line="276" w:lineRule="auto"/>
      <w:ind w:left="960"/>
      <w:jc w:val="left"/>
    </w:pPr>
    <w:rPr>
      <w:rFonts w:ascii="Arial" w:eastAsia="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miter lim="800000"/>
        </a:ln>
        <a:ln w="12700" cap="flat" cmpd="sng" algn="ctr">
          <a:solidFill>
            <a:schemeClr val="phClr"/>
          </a:solidFill>
          <a:miter lim="800000"/>
        </a:ln>
        <a:ln w="19050" cap="flat" cmpd="sng" algn="ctr">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77D8E0B3965408FBB90C577ECF832" ma:contentTypeVersion="6" ma:contentTypeDescription="Create a new document." ma:contentTypeScope="" ma:versionID="67481f32e28e02d0baf007b797ceee84">
  <xsd:schema xmlns:xsd="http://www.w3.org/2001/XMLSchema" xmlns:xs="http://www.w3.org/2001/XMLSchema" xmlns:p="http://schemas.microsoft.com/office/2006/metadata/properties" xmlns:ns2="66ca42c6-0cf9-40ee-9c0e-552d6b53384f" xmlns:ns3="80c660f6-ed4e-4bb5-a8e8-c83f2cbcfcef" targetNamespace="http://schemas.microsoft.com/office/2006/metadata/properties" ma:root="true" ma:fieldsID="d6bf2b94823dc46212c01a23b6119476" ns2:_="" ns3:_="">
    <xsd:import namespace="66ca42c6-0cf9-40ee-9c0e-552d6b53384f"/>
    <xsd:import namespace="80c660f6-ed4e-4bb5-a8e8-c83f2cbcf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a42c6-0cf9-40ee-9c0e-552d6b533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660f6-ed4e-4bb5-a8e8-c83f2cbcfc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38B6F-5828-490A-8A38-D8E6EB3C179D}">
  <ds:schemaRefs>
    <ds:schemaRef ds:uri="66ca42c6-0cf9-40ee-9c0e-552d6b5338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0c660f6-ed4e-4bb5-a8e8-c83f2cbcfcef"/>
    <ds:schemaRef ds:uri="http://www.w3.org/XML/1998/namespace"/>
    <ds:schemaRef ds:uri="http://purl.org/dc/dcmitype/"/>
  </ds:schemaRefs>
</ds:datastoreItem>
</file>

<file path=customXml/itemProps2.xml><?xml version="1.0" encoding="utf-8"?>
<ds:datastoreItem xmlns:ds="http://schemas.openxmlformats.org/officeDocument/2006/customXml" ds:itemID="{73BCDEF8-C2E8-4FCD-85E0-C84E31BB1F78}">
  <ds:schemaRefs>
    <ds:schemaRef ds:uri="http://schemas.microsoft.com/sharepoint/v3/contenttype/forms"/>
  </ds:schemaRefs>
</ds:datastoreItem>
</file>

<file path=customXml/itemProps3.xml><?xml version="1.0" encoding="utf-8"?>
<ds:datastoreItem xmlns:ds="http://schemas.openxmlformats.org/officeDocument/2006/customXml" ds:itemID="{68D69A8C-7D4C-4433-B1DC-DAE70471C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a42c6-0cf9-40ee-9c0e-552d6b53384f"/>
    <ds:schemaRef ds:uri="80c660f6-ed4e-4bb5-a8e8-c83f2cbcf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2776</Words>
  <Characters>16368</Characters>
  <Application>Microsoft Office Word</Application>
  <DocSecurity>0</DocSecurity>
  <Lines>654</Lines>
  <Paragraphs>396</Paragraphs>
  <ScaleCrop>false</ScaleCrop>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Roberts</dc:creator>
  <cp:lastModifiedBy>Sharon Roberts</cp:lastModifiedBy>
  <cp:revision>9</cp:revision>
  <dcterms:created xsi:type="dcterms:W3CDTF">2022-11-11T00:31:00Z</dcterms:created>
  <dcterms:modified xsi:type="dcterms:W3CDTF">2022-11-11T01:45:00Z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0x01010054E77D8E0B3965408FBB90C577ECF832</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No">
    <vt:lpwstr/>
  </property>
  <property fmtid="{D5CDD505-2E9C-101B-9397-08002B2CF9AE}" pid="7" name="DWDocPrecis">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